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D" w14:textId="0D1B618B" w:rsidR="009430BD" w:rsidRPr="00805397" w:rsidRDefault="00D04421" w:rsidP="00242D6F">
      <w:pPr>
        <w:pStyle w:val="Heading1"/>
        <w:rPr>
          <w:rFonts w:ascii="Arial Unicode MS" w:eastAsia="Arial Unicode MS" w:hAnsi="Arial Unicode MS" w:cs="Arial Unicode MS"/>
          <w:sz w:val="36"/>
          <w:szCs w:val="36"/>
        </w:rPr>
      </w:pP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6"/>
          <w:szCs w:val="36"/>
        </w:rPr>
        <w:t>trợ</w:t>
      </w:r>
      <w:proofErr w:type="spellEnd"/>
    </w:p>
    <w:p w14:paraId="00000020" w14:textId="41CD3336" w:rsidR="009430BD" w:rsidRPr="00805397" w:rsidRDefault="00D04421" w:rsidP="00D0442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dụng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trưởng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nhanh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nhất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Úc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lĩnh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khuyết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tật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cựu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24" w14:textId="511E274D" w:rsidR="009430BD" w:rsidRPr="00805397" w:rsidRDefault="00D04421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Tại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sao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nên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chọn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00000026" w14:textId="2FB14455" w:rsidR="009430BD" w:rsidRPr="00805397" w:rsidRDefault="00D0442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quan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trọng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đem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ích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mặt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môn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28" w14:textId="7A8000D3" w:rsidR="009430BD" w:rsidRPr="00805397" w:rsidRDefault="00D0442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Đây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trưởng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hội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238A1"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="000238A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238A1"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linh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động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giờ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giấc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sắp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xếp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phép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43CD1" w:rsidRPr="00805397">
        <w:rPr>
          <w:rFonts w:ascii="Arial Unicode MS" w:eastAsia="Arial Unicode MS" w:hAnsi="Arial Unicode MS" w:cs="Arial Unicode MS"/>
          <w:sz w:val="24"/>
          <w:szCs w:val="24"/>
        </w:rPr>
        <w:t>cân</w:t>
      </w:r>
      <w:proofErr w:type="spellEnd"/>
      <w:r w:rsidR="00C43CD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43CD1"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giữa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đời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gia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đình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giữa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học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2C" w14:textId="1C478F95" w:rsidR="009430BD" w:rsidRPr="00805397" w:rsidRDefault="00D9591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đa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dạng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con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đường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nghiệp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phú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mỗi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ngày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>đều</w:t>
      </w:r>
      <w:proofErr w:type="spellEnd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="00B542F3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thay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đổ</w:t>
      </w:r>
      <w:r w:rsidRPr="00805397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không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ngày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nào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giống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ngày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>nào</w:t>
      </w:r>
      <w:proofErr w:type="spellEnd"/>
      <w:r w:rsidR="00BE01A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2E" w14:textId="1BDDD3EC" w:rsidR="009430BD" w:rsidRPr="00805397" w:rsidRDefault="00BE01A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xây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đắp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quan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hệ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rất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bổ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ích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31" w14:textId="742C8C03" w:rsidR="009430BD" w:rsidRPr="00805397" w:rsidRDefault="00BE01A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tiêu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nhắm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xây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duy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niềm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phúc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mà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sẽ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tác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động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tích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cực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đến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cuộc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="00D42961"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34" w14:textId="37BF4766" w:rsidR="009430BD" w:rsidRDefault="00B31066" w:rsidP="00242D6F">
      <w:pPr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805397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 </w:t>
      </w:r>
    </w:p>
    <w:p w14:paraId="4022F6F6" w14:textId="77777777" w:rsidR="008779F2" w:rsidRPr="00805397" w:rsidRDefault="008779F2" w:rsidP="00242D6F">
      <w:pPr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p w14:paraId="00000035" w14:textId="445A8156" w:rsidR="009430BD" w:rsidRPr="00805397" w:rsidRDefault="00BE01A4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lastRenderedPageBreak/>
        <w:t>Tôi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sẽ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ai?</w:t>
      </w:r>
    </w:p>
    <w:p w14:paraId="00000038" w14:textId="59E48580" w:rsidR="009430BD" w:rsidRPr="00805397" w:rsidRDefault="00EB301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tiếp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riêng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thoải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sở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trú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3B" w14:textId="7CE2B8B2" w:rsidR="009430BD" w:rsidRPr="00805397" w:rsidRDefault="00EB301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khuyết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tật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đích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triển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khả</w:t>
      </w:r>
      <w:proofErr w:type="spellEnd"/>
      <w:proofErr w:type="gram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xây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đắp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3F" w14:textId="32890C83" w:rsidR="009430BD" w:rsidRPr="00805397" w:rsidRDefault="007C201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dịch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vụ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cựu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Đây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từng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vụ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lượng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Quốc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Phòng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Úc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ở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mọi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lứa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tuổi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khuyết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tật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42" w14:textId="1C0FDACA" w:rsidR="009430BD" w:rsidRPr="00805397" w:rsidRDefault="0034101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thuộc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nguồn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gốc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hóa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nhau</w:t>
      </w:r>
      <w:proofErr w:type="spellEnd"/>
      <w:r w:rsidR="00917057"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46" w14:textId="620D1821" w:rsidR="009430BD" w:rsidRPr="00805397" w:rsidRDefault="0034101C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heading=h.3za6j2zgqkbl" w:colFirst="0" w:colLast="0"/>
      <w:bookmarkEnd w:id="0"/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thế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nào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00000049" w14:textId="095C35C5" w:rsidR="009430BD" w:rsidRPr="00805397" w:rsidRDefault="0034101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loại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sẵn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4C" w14:textId="6534019C" w:rsidR="009430BD" w:rsidRPr="00805397" w:rsidRDefault="0034101C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cá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0000004F" w14:textId="633385AB" w:rsidR="009430BD" w:rsidRPr="00805397" w:rsidRDefault="0034101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hàng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đầy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ý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nghĩa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53" w14:textId="2489BAB7" w:rsidR="009430BD" w:rsidRPr="00805397" w:rsidRDefault="0034101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Mỗi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do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nhau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tắm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rửa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vệ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uống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áo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ra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ngoài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cộng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đồng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tiếp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mua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sắm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chuẩn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bữa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dọn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dẹp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vườn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tiếp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gìn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cửa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56" w14:textId="5E9ECC4D" w:rsidR="009430BD" w:rsidRPr="00805397" w:rsidRDefault="007864CD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báo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đặn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805397">
        <w:rPr>
          <w:rFonts w:ascii="Arial Unicode MS" w:eastAsia="Arial Unicode MS" w:hAnsi="Arial Unicode MS" w:cs="Arial Unicode MS"/>
          <w:sz w:val="24"/>
          <w:szCs w:val="24"/>
        </w:rPr>
        <w:t>an</w:t>
      </w:r>
      <w:proofErr w:type="gram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lastRenderedPageBreak/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bất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vấn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trở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triển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hướng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mục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tiêu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59" w14:textId="28F11E66" w:rsidR="009430BD" w:rsidRPr="00805397" w:rsidRDefault="007864CD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giúp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nhà</w:t>
      </w:r>
      <w:proofErr w:type="spellEnd"/>
    </w:p>
    <w:p w14:paraId="521AB8B6" w14:textId="662D03F1" w:rsidR="00242D6F" w:rsidRPr="00805397" w:rsidRDefault="007864CD" w:rsidP="00242D6F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Úc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khuyết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tật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cựu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thiết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cửa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nắp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gồm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quét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dọ</w:t>
      </w:r>
      <w:r w:rsidR="00B901E4" w:rsidRPr="00805397">
        <w:rPr>
          <w:rFonts w:ascii="Arial Unicode MS" w:eastAsia="Arial Unicode MS" w:hAnsi="Arial Unicode MS" w:cs="Arial Unicode MS"/>
          <w:sz w:val="24"/>
          <w:szCs w:val="24"/>
        </w:rPr>
        <w:t>n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4"/>
          <w:szCs w:val="24"/>
        </w:rPr>
        <w:t>lau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4"/>
          <w:szCs w:val="24"/>
        </w:rPr>
        <w:t>chùi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nấu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nướng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bảo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cửa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vườn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60" w14:textId="4DBC80AA" w:rsidR="009430BD" w:rsidRPr="00805397" w:rsidRDefault="007864CD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n</w:t>
      </w:r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>hân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>viên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>chuyên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>môn</w:t>
      </w:r>
      <w:proofErr w:type="spellEnd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B901E4" w:rsidRPr="00805397">
        <w:rPr>
          <w:rFonts w:ascii="Arial Unicode MS" w:eastAsia="Arial Unicode MS" w:hAnsi="Arial Unicode MS" w:cs="Arial Unicode MS"/>
          <w:sz w:val="28"/>
          <w:szCs w:val="28"/>
        </w:rPr>
        <w:t>khác</w:t>
      </w:r>
      <w:proofErr w:type="spellEnd"/>
    </w:p>
    <w:p w14:paraId="00000063" w14:textId="6BB4F210" w:rsidR="009430BD" w:rsidRPr="00805397" w:rsidRDefault="00B901E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môn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cụ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thêm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môn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67" w14:textId="4AB00CC6" w:rsidR="009430BD" w:rsidRPr="00805397" w:rsidRDefault="00B901E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bao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gồm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hầu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DE5" w:rsidRPr="00805397">
        <w:rPr>
          <w:rFonts w:ascii="Arial Unicode MS" w:eastAsia="Arial Unicode MS" w:hAnsi="Arial Unicode MS" w:cs="Arial Unicode MS"/>
          <w:sz w:val="24"/>
          <w:szCs w:val="24"/>
        </w:rPr>
        <w:t>âm</w:t>
      </w:r>
      <w:proofErr w:type="spellEnd"/>
      <w:r w:rsidR="001A1DE5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liệu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956A34" w:rsidRPr="00805397">
        <w:rPr>
          <w:rFonts w:ascii="Arial Unicode MS" w:eastAsia="Arial Unicode MS" w:hAnsi="Arial Unicode MS" w:cs="Arial Unicode MS"/>
          <w:sz w:val="24"/>
          <w:szCs w:val="24"/>
        </w:rPr>
        <w:t>chức</w:t>
      </w:r>
      <w:proofErr w:type="spellEnd"/>
      <w:r w:rsidR="00956A3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956A34"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="00956A34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liệu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tâm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hội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liệu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vi,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vấn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6A" w14:textId="5A2F6294" w:rsidR="009430BD" w:rsidRPr="00805397" w:rsidRDefault="00B901E4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Y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bộ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ghi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danh</w:t>
      </w:r>
      <w:proofErr w:type="spellEnd"/>
    </w:p>
    <w:p w14:paraId="0000006E" w14:textId="6E2910AA" w:rsidR="009430BD" w:rsidRPr="00805397" w:rsidRDefault="00B901E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ghi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danh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B4852"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="000B4852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uống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thuốc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sử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dụng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dụng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cụ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khoa,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theo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dõi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dấu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hiệu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sinh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cốt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yếu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biện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pháp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sơ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cứu</w:t>
      </w:r>
      <w:proofErr w:type="spellEnd"/>
      <w:r w:rsidR="00675187"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1" w14:textId="520531C5" w:rsidR="009430BD" w:rsidRPr="00805397" w:rsidRDefault="00675187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nâng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ghi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danh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Cử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).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Hội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đồng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Úc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7004BBD" w14:textId="77777777" w:rsidR="00242D6F" w:rsidRPr="00805397" w:rsidRDefault="00242D6F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3B7C256A" w14:textId="77777777" w:rsidR="008779F2" w:rsidRDefault="008779F2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</w:p>
    <w:p w14:paraId="00000074" w14:textId="02817542" w:rsidR="009430BD" w:rsidRPr="00805397" w:rsidRDefault="00675187" w:rsidP="00242D6F">
      <w:pPr>
        <w:pStyle w:val="Heading3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lastRenderedPageBreak/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8"/>
          <w:szCs w:val="28"/>
        </w:rPr>
        <w:t>khác</w:t>
      </w:r>
      <w:proofErr w:type="spellEnd"/>
    </w:p>
    <w:p w14:paraId="00000078" w14:textId="3252FA07" w:rsidR="009430BD" w:rsidRPr="00805397" w:rsidRDefault="00D45375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rất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cùng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vận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bênh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B" w14:textId="1A90287D" w:rsidR="009430BD" w:rsidRPr="00805397" w:rsidRDefault="00D45375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Ngoài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ra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còn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quản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trưởng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nhóm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giám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lĩnh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tài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tiếp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lĩnh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doanh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dịch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vụ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E" w14:textId="6D00E62A" w:rsidR="009430BD" w:rsidRPr="00805397" w:rsidRDefault="00D45375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thế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nào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tôi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gia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nhập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>?</w:t>
      </w:r>
    </w:p>
    <w:p w14:paraId="00000082" w14:textId="26D09D15" w:rsidR="009430BD" w:rsidRPr="00805397" w:rsidRDefault="00D45375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khởi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dưỡng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đòi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hỏi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5" w14:textId="1A903E28" w:rsidR="009430BD" w:rsidRPr="00805397" w:rsidRDefault="00CA7DE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chủ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thích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quan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trọng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chẳng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lòng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trắc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ẩn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dễ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gũi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chủ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kiếm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0B4852" w:rsidRPr="00805397">
        <w:rPr>
          <w:rFonts w:ascii="Arial Unicode MS" w:eastAsia="Arial Unicode MS" w:hAnsi="Arial Unicode MS" w:cs="Arial Unicode MS"/>
          <w:sz w:val="24"/>
          <w:szCs w:val="24"/>
        </w:rPr>
        <w:t>thích</w:t>
      </w:r>
      <w:proofErr w:type="spellEnd"/>
      <w:r w:rsidR="000B4852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9" w14:textId="544E7E82" w:rsidR="009430BD" w:rsidRPr="00805397" w:rsidRDefault="00CA7DE0" w:rsidP="00242D6F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Nếu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xuất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từ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nguồn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gốc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hóa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sử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dụng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ngôn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ngữ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kiến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hóa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cùng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hoàn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nguồn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gốc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văn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hóa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tương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B" w14:textId="4145698E" w:rsidR="009430BD" w:rsidRPr="00805397" w:rsidRDefault="00CA7DE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số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vai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trò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qua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sàng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lọc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viên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quy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đòi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hỏi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lịch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Sát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Chủ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tag w:val="goog_rdk_20"/>
          <w:id w:val="-792517845"/>
        </w:sdtPr>
        <w:sdtEndPr/>
        <w:sdtContent/>
      </w:sdt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xếp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chuyện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này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trước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bắt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đầu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chỉ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cứu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(First Aid Certificate)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bằng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xe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E" w14:textId="45C5B9F2" w:rsidR="009430BD" w:rsidRPr="00805397" w:rsidRDefault="00CA7DE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chủ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cung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cấp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chương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đào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tạo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lastRenderedPageBreak/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trở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muốn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thay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đổi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thì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nhận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tập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trước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lựa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chọn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nâng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cao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sẵn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sàng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cũng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như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làm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toán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đọc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nếu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yêu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cầu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AAB8B38" w14:textId="77777777" w:rsidR="00317243" w:rsidRPr="00805397" w:rsidRDefault="00CA7DE0" w:rsidP="00317243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biết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thêm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hãy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xem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tgtFrame="_blank" w:history="1">
        <w:r w:rsidR="00317243" w:rsidRPr="00805397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https://www.careandsupportjobs.gov.au/skills-and-training</w:t>
        </w:r>
      </w:hyperlink>
    </w:p>
    <w:p w14:paraId="00000095" w14:textId="35BC55D8" w:rsidR="009430BD" w:rsidRPr="00805397" w:rsidRDefault="00CA7DE0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rất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hoan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nghênh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đa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dạng</w:t>
      </w:r>
      <w:proofErr w:type="spellEnd"/>
    </w:p>
    <w:p w14:paraId="00000098" w14:textId="02F4A4B1" w:rsidR="009430BD" w:rsidRPr="00805397" w:rsidRDefault="00CA7DE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nằm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trong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hoàn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nhau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từ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nguồn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gốc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khác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nhau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9B" w14:textId="5CFD4ECD" w:rsidR="009430BD" w:rsidRPr="00805397" w:rsidRDefault="00CA7DE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vừa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rời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học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nhắc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quay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trở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lực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lượng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lao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động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kiếm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sự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thay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đổi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hoặc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thuần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chỉ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muốn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một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phù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hợp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trị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tin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tưởng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đem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cảm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giác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hài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lòng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mình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9E" w14:textId="40CF9D9A" w:rsidR="009430BD" w:rsidRPr="00805397" w:rsidRDefault="000238A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Kỹ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năng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thường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được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chính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thức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nhận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kinh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nghiệm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cá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nhân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cùng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lý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lịch</w:t>
      </w:r>
      <w:proofErr w:type="spellEnd"/>
      <w:r w:rsidR="00F05D22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F05D22" w:rsidRPr="00805397">
        <w:rPr>
          <w:rFonts w:ascii="Arial Unicode MS" w:eastAsia="Arial Unicode MS" w:hAnsi="Arial Unicode MS" w:cs="Arial Unicode MS"/>
          <w:sz w:val="24"/>
          <w:szCs w:val="24"/>
        </w:rPr>
        <w:t>nguồn</w:t>
      </w:r>
      <w:proofErr w:type="spellEnd"/>
      <w:r w:rsidR="00F05D22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05D22" w:rsidRPr="00805397">
        <w:rPr>
          <w:rFonts w:ascii="Arial Unicode MS" w:eastAsia="Arial Unicode MS" w:hAnsi="Arial Unicode MS" w:cs="Arial Unicode MS"/>
          <w:sz w:val="24"/>
          <w:szCs w:val="24"/>
        </w:rPr>
        <w:t>gốc</w:t>
      </w:r>
      <w:proofErr w:type="spellEnd"/>
      <w:r w:rsidR="00F05D22"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của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lại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cho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nhiều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kết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nối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ý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nghĩa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với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người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mà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bạn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A1" w14:textId="61D0B2E2" w:rsidR="009430BD" w:rsidRPr="00805397" w:rsidRDefault="000238A1" w:rsidP="00242D6F">
      <w:pPr>
        <w:pStyle w:val="Heading2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32"/>
          <w:szCs w:val="32"/>
        </w:rPr>
        <w:t>việc</w:t>
      </w:r>
      <w:proofErr w:type="spellEnd"/>
    </w:p>
    <w:p w14:paraId="35621050" w14:textId="375D9AAF" w:rsidR="000238A1" w:rsidRPr="00805397" w:rsidRDefault="000238A1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hiểu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thêm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về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ngành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chăm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sóc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hỗ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trợ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và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để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tìm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những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công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việc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hiện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đang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sẵn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có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hãy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xem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805397">
        <w:rPr>
          <w:rFonts w:ascii="Arial Unicode MS" w:eastAsia="Arial Unicode MS" w:hAnsi="Arial Unicode MS" w:cs="Arial Unicode MS"/>
          <w:sz w:val="24"/>
          <w:szCs w:val="24"/>
        </w:rPr>
        <w:t>trang</w:t>
      </w:r>
      <w:proofErr w:type="spellEnd"/>
      <w:r w:rsidRPr="008053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9" w:history="1">
        <w:r w:rsidRPr="00805397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www.careandsupportjobs.gov.au</w:t>
        </w:r>
      </w:hyperlink>
    </w:p>
    <w:sectPr w:rsidR="000238A1" w:rsidRPr="00805397" w:rsidSect="00023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8689" w14:textId="77777777" w:rsidR="00AB12FB" w:rsidRDefault="00AB12FB">
      <w:pPr>
        <w:spacing w:after="0" w:line="240" w:lineRule="auto"/>
      </w:pPr>
      <w:r>
        <w:separator/>
      </w:r>
    </w:p>
  </w:endnote>
  <w:endnote w:type="continuationSeparator" w:id="0">
    <w:p w14:paraId="3A6AC376" w14:textId="77777777" w:rsidR="00AB12FB" w:rsidRDefault="00A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2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4" w14:textId="3F87B19C" w:rsidR="009430BD" w:rsidRDefault="00877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B5754D" wp14:editId="6DB5E2D3">
          <wp:simplePos x="0" y="0"/>
          <wp:positionH relativeFrom="margin">
            <wp:posOffset>-906835</wp:posOffset>
          </wp:positionH>
          <wp:positionV relativeFrom="page">
            <wp:posOffset>9879922</wp:posOffset>
          </wp:positionV>
          <wp:extent cx="7559675" cy="8350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362"/>
                  <a:stretch>
                    <a:fillRect/>
                  </a:stretch>
                </pic:blipFill>
                <pic:spPr>
                  <a:xfrm>
                    <a:off x="0" y="0"/>
                    <a:ext cx="75596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3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2144" w14:textId="77777777" w:rsidR="00AB12FB" w:rsidRDefault="00AB12FB">
      <w:pPr>
        <w:spacing w:after="0" w:line="240" w:lineRule="auto"/>
      </w:pPr>
      <w:r>
        <w:separator/>
      </w:r>
    </w:p>
  </w:footnote>
  <w:footnote w:type="continuationSeparator" w:id="0">
    <w:p w14:paraId="7FAEBC13" w14:textId="77777777" w:rsidR="00AB12FB" w:rsidRDefault="00AB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0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F" w14:textId="4021BB31" w:rsidR="009430BD" w:rsidRDefault="00877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728CE" wp14:editId="37C965FE">
          <wp:simplePos x="0" y="0"/>
          <wp:positionH relativeFrom="margin">
            <wp:posOffset>-908050</wp:posOffset>
          </wp:positionH>
          <wp:positionV relativeFrom="page">
            <wp:posOffset>6985</wp:posOffset>
          </wp:positionV>
          <wp:extent cx="7560000" cy="2250000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54CDE"/>
    <w:multiLevelType w:val="multilevel"/>
    <w:tmpl w:val="4AD0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84D83"/>
    <w:multiLevelType w:val="multilevel"/>
    <w:tmpl w:val="DFD0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BD"/>
    <w:rsid w:val="000238A1"/>
    <w:rsid w:val="00031EF9"/>
    <w:rsid w:val="00046BE4"/>
    <w:rsid w:val="000630DF"/>
    <w:rsid w:val="000910AE"/>
    <w:rsid w:val="000B4852"/>
    <w:rsid w:val="001A1DE5"/>
    <w:rsid w:val="001B1EEF"/>
    <w:rsid w:val="00242D6F"/>
    <w:rsid w:val="00317243"/>
    <w:rsid w:val="0034101C"/>
    <w:rsid w:val="003F48FE"/>
    <w:rsid w:val="00414914"/>
    <w:rsid w:val="00511BFD"/>
    <w:rsid w:val="00675187"/>
    <w:rsid w:val="00775A19"/>
    <w:rsid w:val="007864CD"/>
    <w:rsid w:val="007C201E"/>
    <w:rsid w:val="00805397"/>
    <w:rsid w:val="008779F2"/>
    <w:rsid w:val="008A26C4"/>
    <w:rsid w:val="00917057"/>
    <w:rsid w:val="009430BD"/>
    <w:rsid w:val="00956A34"/>
    <w:rsid w:val="00993593"/>
    <w:rsid w:val="00A2246B"/>
    <w:rsid w:val="00A339F1"/>
    <w:rsid w:val="00AB12FB"/>
    <w:rsid w:val="00B31066"/>
    <w:rsid w:val="00B542F3"/>
    <w:rsid w:val="00B84FFD"/>
    <w:rsid w:val="00B901E4"/>
    <w:rsid w:val="00BE01A4"/>
    <w:rsid w:val="00C43CD1"/>
    <w:rsid w:val="00CA7DE0"/>
    <w:rsid w:val="00D04421"/>
    <w:rsid w:val="00D42961"/>
    <w:rsid w:val="00D45375"/>
    <w:rsid w:val="00D9591E"/>
    <w:rsid w:val="00EB3014"/>
    <w:rsid w:val="00F05D22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65B0"/>
  <w15:docId w15:val="{6CB54EA5-8BB6-CF47-8218-59B49E1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Number,#List Paragraph,List Bullet Cab,Bullet point,Bullets,NAST Quote,CV text,Table text,F5 List Paragraph,Dot pt,List Paragraph111,Medium Grid 1 - Accent 21,Numbered Paragraph,FooterTex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L Char,Number Char,#List Paragraph Char,List Bullet Cab Char,Bullet point Char,Bullets Char,NAST Quote Char,CV text Char,Table text Char,F5 List Paragraph Char"/>
    <w:link w:val="ListParagraph"/>
    <w:uiPriority w:val="34"/>
    <w:qFormat/>
    <w:locked/>
    <w:rsid w:val="00F57AD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D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D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99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D8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D8"/>
    <w:rPr>
      <w:rFonts w:ascii="Arial" w:hAnsi="Arial" w:cs="Calibri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andsupportjobs.gov.au/skills-and-trai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andsupportjobs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i7lBEpHl94zaIBh3l6KJ7tJ9Q==">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Tran</dc:creator>
  <cp:lastModifiedBy>Microsoft Office User</cp:lastModifiedBy>
  <cp:revision>7</cp:revision>
  <dcterms:created xsi:type="dcterms:W3CDTF">2021-07-07T09:47:00Z</dcterms:created>
  <dcterms:modified xsi:type="dcterms:W3CDTF">2021-07-19T03:47:00Z</dcterms:modified>
</cp:coreProperties>
</file>