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6932" w14:textId="77777777" w:rsidR="00016BC3" w:rsidRPr="00AF569B" w:rsidRDefault="00016BC3" w:rsidP="00016BC3">
      <w:pPr>
        <w:spacing w:after="0"/>
        <w:rPr>
          <w:rFonts w:ascii="Arial Unicode MS" w:eastAsia="Arial Unicode MS" w:hAnsi="Arial Unicode MS" w:cs="Arial Unicode MS"/>
          <w:b/>
          <w:bCs/>
          <w:sz w:val="36"/>
          <w:szCs w:val="36"/>
        </w:rPr>
      </w:pPr>
      <w:r w:rsidRPr="00AF569B">
        <w:rPr>
          <w:rFonts w:ascii="Arial Unicode MS" w:eastAsia="Arial Unicode MS" w:hAnsi="Arial Unicode MS" w:cs="Arial Unicode MS"/>
          <w:b/>
          <w:bCs/>
          <w:sz w:val="36"/>
          <w:szCs w:val="36"/>
        </w:rPr>
        <w:t>Bekerja di sektor perawatan dan bantuan</w:t>
      </w:r>
    </w:p>
    <w:p w14:paraId="79929A4C" w14:textId="77777777" w:rsidR="00016BC3"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Sektor perawatan dan bantuan (</w:t>
      </w:r>
      <w:r w:rsidRPr="00AF569B">
        <w:rPr>
          <w:rFonts w:ascii="Arial Unicode MS" w:eastAsia="Arial Unicode MS" w:hAnsi="Arial Unicode MS" w:cs="Arial Unicode MS"/>
          <w:i/>
          <w:iCs/>
          <w:sz w:val="24"/>
          <w:szCs w:val="24"/>
        </w:rPr>
        <w:t>care and support sector</w:t>
      </w:r>
      <w:r w:rsidRPr="00AF569B">
        <w:rPr>
          <w:rFonts w:ascii="Arial Unicode MS" w:eastAsia="Arial Unicode MS" w:hAnsi="Arial Unicode MS" w:cs="Arial Unicode MS"/>
          <w:sz w:val="24"/>
          <w:szCs w:val="24"/>
        </w:rPr>
        <w:t>) adalah salah satu peluang kerja dengan pertumbuhan tercepat di Australia. Saat ini lapangan kerja tersedia di bidang perawatan lanjut usia, bantuan disabilitas dan perawatan veteran (mantan prajurit).</w:t>
      </w:r>
    </w:p>
    <w:p w14:paraId="08364E79" w14:textId="77777777" w:rsidR="00016BC3" w:rsidRPr="00AF569B" w:rsidRDefault="00016BC3" w:rsidP="00016BC3">
      <w:pPr>
        <w:spacing w:after="0"/>
        <w:rPr>
          <w:rFonts w:ascii="Arial Unicode MS" w:eastAsia="Arial Unicode MS" w:hAnsi="Arial Unicode MS" w:cs="Arial Unicode MS"/>
          <w:sz w:val="24"/>
          <w:szCs w:val="24"/>
        </w:rPr>
      </w:pPr>
    </w:p>
    <w:p w14:paraId="266D2AFC" w14:textId="77777777" w:rsidR="00016BC3" w:rsidRPr="00AF569B" w:rsidRDefault="00016BC3" w:rsidP="00016BC3">
      <w:pPr>
        <w:rPr>
          <w:rFonts w:ascii="Arial Unicode MS" w:eastAsia="Arial Unicode MS" w:hAnsi="Arial Unicode MS" w:cs="Arial Unicode MS"/>
          <w:b/>
          <w:bCs/>
          <w:sz w:val="32"/>
          <w:szCs w:val="32"/>
        </w:rPr>
      </w:pPr>
      <w:r w:rsidRPr="00AF569B">
        <w:rPr>
          <w:rFonts w:ascii="Arial Unicode MS" w:eastAsia="Arial Unicode MS" w:hAnsi="Arial Unicode MS" w:cs="Arial Unicode MS"/>
          <w:b/>
          <w:bCs/>
          <w:sz w:val="32"/>
          <w:szCs w:val="32"/>
        </w:rPr>
        <w:t>Kenapa memilih untuk bekerja di bidang perawatan dan bantuan?</w:t>
      </w:r>
    </w:p>
    <w:p w14:paraId="4516D3C6" w14:textId="77777777" w:rsidR="00016BC3" w:rsidRPr="00AF569B" w:rsidRDefault="00016BC3" w:rsidP="00016BC3">
      <w:pPr>
        <w:contextualSpacing/>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Bekerja di sektor perawatan dan bantuan itu penting karena pekerjaan ini meningkatkan taraf hidup orang yang Anda rawat. Pekerjaan ini juga dapat memberikan banyak manfaat bagi Anda, baik secara pribadi maupun profesional.</w:t>
      </w:r>
    </w:p>
    <w:p w14:paraId="17C71EAF" w14:textId="77777777" w:rsidR="00016BC3" w:rsidRPr="00AF569B" w:rsidRDefault="00016BC3" w:rsidP="00016BC3">
      <w:pPr>
        <w:contextualSpacing/>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Ini adalah sektor yang berkembang dan memiliki banyak peluang. Sektor ini menawarkan fleksibilitas dalam jam dan pengaturan kerja, memungkinkan Anda untuk menyeimbangkan pekerjaan dan kehidupan di rumah, atau bekerja sambil belajar.</w:t>
      </w:r>
    </w:p>
    <w:p w14:paraId="4CF0EB8D" w14:textId="77777777" w:rsidR="00016BC3" w:rsidRDefault="00016BC3" w:rsidP="00016BC3">
      <w:pPr>
        <w:contextualSpacing/>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Pekerjaannya bervariasi serta memiliki berbagai posisi dan jalur karier. Bekerja di bidang ini biasanya membawa pengalaman yang berbeda hari demi hari.</w:t>
      </w:r>
    </w:p>
    <w:p w14:paraId="5189611B" w14:textId="77777777" w:rsidR="00016BC3" w:rsidRPr="00AF569B" w:rsidRDefault="00016BC3" w:rsidP="00016BC3">
      <w:pPr>
        <w:contextualSpacing/>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Pekerja perawatan dan bantuan biasanya membangun hubungan yang bermakna dengan orang-orang yang mereka bantu.</w:t>
      </w:r>
    </w:p>
    <w:p w14:paraId="1E5F1D55" w14:textId="77777777" w:rsidR="00016BC3" w:rsidRPr="00AF569B" w:rsidRDefault="00016BC3" w:rsidP="00016BC3">
      <w:pPr>
        <w:spacing w:after="0"/>
        <w:contextualSpacing/>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lastRenderedPageBreak/>
        <w:t>Anda akan membantu klien Anda untuk mencapai sasaran mereka dan untuk membangun atau mempertahankan keterampilan, kemandirian, kebahagiaan, dan kapasitas mereka. Pekerjaan yang Anda lakukan akan menciptakan perbedaan.</w:t>
      </w:r>
    </w:p>
    <w:p w14:paraId="41F4F529" w14:textId="77777777" w:rsidR="00016BC3" w:rsidRPr="00AF569B" w:rsidRDefault="00016BC3" w:rsidP="00016BC3">
      <w:pPr>
        <w:spacing w:after="0"/>
        <w:rPr>
          <w:rFonts w:ascii="Arial Unicode MS" w:eastAsia="Arial Unicode MS" w:hAnsi="Arial Unicode MS" w:cs="Arial Unicode MS"/>
          <w:sz w:val="24"/>
          <w:szCs w:val="24"/>
        </w:rPr>
      </w:pPr>
    </w:p>
    <w:p w14:paraId="6D6DF0F8" w14:textId="77777777" w:rsidR="00016BC3" w:rsidRPr="00AF569B" w:rsidRDefault="00016BC3" w:rsidP="00016BC3">
      <w:pPr>
        <w:spacing w:after="0"/>
        <w:rPr>
          <w:rFonts w:ascii="Arial Unicode MS" w:eastAsia="Arial Unicode MS" w:hAnsi="Arial Unicode MS" w:cs="Arial Unicode MS"/>
          <w:b/>
          <w:bCs/>
          <w:sz w:val="32"/>
          <w:szCs w:val="32"/>
        </w:rPr>
      </w:pPr>
      <w:r w:rsidRPr="00AF569B">
        <w:rPr>
          <w:rFonts w:ascii="Arial Unicode MS" w:eastAsia="Arial Unicode MS" w:hAnsi="Arial Unicode MS" w:cs="Arial Unicode MS"/>
          <w:b/>
          <w:bCs/>
          <w:sz w:val="32"/>
          <w:szCs w:val="32"/>
        </w:rPr>
        <w:t>Siapa yang akan saya rawat dan bantu?</w:t>
      </w:r>
    </w:p>
    <w:p w14:paraId="2DC25A73"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Di sektor perawatan dan bantuan (</w:t>
      </w:r>
      <w:r w:rsidRPr="00AF569B">
        <w:rPr>
          <w:rFonts w:ascii="Arial Unicode MS" w:eastAsia="Arial Unicode MS" w:hAnsi="Arial Unicode MS" w:cs="Arial Unicode MS"/>
          <w:i/>
          <w:iCs/>
          <w:sz w:val="24"/>
          <w:szCs w:val="24"/>
        </w:rPr>
        <w:t>care and support sector</w:t>
      </w:r>
      <w:r w:rsidRPr="00AF569B">
        <w:rPr>
          <w:rFonts w:ascii="Arial Unicode MS" w:eastAsia="Arial Unicode MS" w:hAnsi="Arial Unicode MS" w:cs="Arial Unicode MS"/>
          <w:sz w:val="24"/>
          <w:szCs w:val="24"/>
        </w:rPr>
        <w:t>), Anda bisa bekerja dengan orang tua untuk membantu mereka tetap hidup mandiri di rumah mereka, atau merasa nyaman di panti jompo.</w:t>
      </w:r>
    </w:p>
    <w:p w14:paraId="1414A71A"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Anda juga bisa bekerja dengan penyandang disabilitas untuk membantu mereka mencapai sasaran mereka, mengembangkan kemampuan dan membangun kemandirian mereka.</w:t>
      </w:r>
    </w:p>
    <w:p w14:paraId="775B4232"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Anda dapat memberikan perawatan dan bantuan kepada para veteran, yaitu orang-orang yang pernah bertugas di Angkatan Pertahanan Australia. Mereka mungkin berasal dari berbagai usia, jenis kelamin, dan mungkin ada beberapa yang menyandang disabilitas.</w:t>
      </w:r>
    </w:p>
    <w:p w14:paraId="03076962"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Anda dapat bekerja dengan orang-orang dari berbagai latar belakang, budaya, dan pengalaman hidup.</w:t>
      </w:r>
    </w:p>
    <w:p w14:paraId="4E6299C3" w14:textId="77777777" w:rsidR="00016BC3" w:rsidRPr="00AF569B" w:rsidRDefault="00016BC3" w:rsidP="00016BC3">
      <w:pPr>
        <w:spacing w:after="0"/>
        <w:rPr>
          <w:rFonts w:ascii="Arial Unicode MS" w:eastAsia="Arial Unicode MS" w:hAnsi="Arial Unicode MS" w:cs="Arial Unicode MS"/>
          <w:sz w:val="24"/>
          <w:szCs w:val="24"/>
        </w:rPr>
      </w:pPr>
    </w:p>
    <w:p w14:paraId="0FBBDB07" w14:textId="77777777" w:rsidR="00196B2F" w:rsidRDefault="00196B2F" w:rsidP="00016BC3">
      <w:pPr>
        <w:spacing w:after="0"/>
        <w:rPr>
          <w:rFonts w:ascii="Arial Unicode MS" w:eastAsia="Arial Unicode MS" w:hAnsi="Arial Unicode MS" w:cs="Arial Unicode MS"/>
          <w:b/>
          <w:bCs/>
          <w:sz w:val="32"/>
          <w:szCs w:val="32"/>
        </w:rPr>
      </w:pPr>
    </w:p>
    <w:p w14:paraId="67FF9867" w14:textId="77777777" w:rsidR="00196B2F" w:rsidRDefault="00196B2F" w:rsidP="00016BC3">
      <w:pPr>
        <w:spacing w:after="0"/>
        <w:rPr>
          <w:rFonts w:ascii="Arial Unicode MS" w:eastAsia="Arial Unicode MS" w:hAnsi="Arial Unicode MS" w:cs="Arial Unicode MS"/>
          <w:b/>
          <w:bCs/>
          <w:sz w:val="32"/>
          <w:szCs w:val="32"/>
        </w:rPr>
      </w:pPr>
    </w:p>
    <w:p w14:paraId="6D276F78" w14:textId="77777777" w:rsidR="00196B2F" w:rsidRDefault="00196B2F" w:rsidP="00016BC3">
      <w:pPr>
        <w:spacing w:after="0"/>
        <w:rPr>
          <w:rFonts w:ascii="Arial Unicode MS" w:eastAsia="Arial Unicode MS" w:hAnsi="Arial Unicode MS" w:cs="Arial Unicode MS"/>
          <w:b/>
          <w:bCs/>
          <w:sz w:val="32"/>
          <w:szCs w:val="32"/>
        </w:rPr>
      </w:pPr>
    </w:p>
    <w:p w14:paraId="37B19A6B" w14:textId="538695A3" w:rsidR="00016BC3" w:rsidRPr="00AF569B" w:rsidRDefault="00016BC3" w:rsidP="00016BC3">
      <w:pPr>
        <w:spacing w:after="0"/>
        <w:rPr>
          <w:rFonts w:ascii="Arial Unicode MS" w:eastAsia="Arial Unicode MS" w:hAnsi="Arial Unicode MS" w:cs="Arial Unicode MS"/>
          <w:b/>
          <w:bCs/>
          <w:sz w:val="32"/>
          <w:szCs w:val="32"/>
        </w:rPr>
      </w:pPr>
      <w:r w:rsidRPr="00AF569B">
        <w:rPr>
          <w:rFonts w:ascii="Arial Unicode MS" w:eastAsia="Arial Unicode MS" w:hAnsi="Arial Unicode MS" w:cs="Arial Unicode MS"/>
          <w:b/>
          <w:bCs/>
          <w:sz w:val="32"/>
          <w:szCs w:val="32"/>
        </w:rPr>
        <w:lastRenderedPageBreak/>
        <w:t>Seperti apakah pekerjaan ini?</w:t>
      </w:r>
    </w:p>
    <w:p w14:paraId="337DDDC7"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Ada banyak jenis pekerjaan yang tersedia di sektor perawatan dan bantuan.</w:t>
      </w:r>
    </w:p>
    <w:p w14:paraId="7EB1EC23" w14:textId="77777777" w:rsidR="00016BC3" w:rsidRPr="00AF569B" w:rsidRDefault="00016BC3" w:rsidP="00016BC3">
      <w:pPr>
        <w:spacing w:after="0"/>
        <w:rPr>
          <w:rFonts w:ascii="Arial Unicode MS" w:eastAsia="Arial Unicode MS" w:hAnsi="Arial Unicode MS" w:cs="Arial Unicode MS"/>
          <w:sz w:val="24"/>
          <w:szCs w:val="24"/>
        </w:rPr>
      </w:pPr>
    </w:p>
    <w:p w14:paraId="0ABCFA8C" w14:textId="77777777" w:rsidR="00016BC3" w:rsidRPr="00AF569B" w:rsidRDefault="00016BC3" w:rsidP="00016BC3">
      <w:pPr>
        <w:spacing w:after="0"/>
        <w:rPr>
          <w:rFonts w:ascii="Arial Unicode MS" w:eastAsia="Arial Unicode MS" w:hAnsi="Arial Unicode MS" w:cs="Arial Unicode MS"/>
          <w:b/>
          <w:bCs/>
          <w:sz w:val="28"/>
          <w:szCs w:val="28"/>
        </w:rPr>
      </w:pPr>
      <w:r w:rsidRPr="00AF569B">
        <w:rPr>
          <w:rFonts w:ascii="Arial Unicode MS" w:eastAsia="Arial Unicode MS" w:hAnsi="Arial Unicode MS" w:cs="Arial Unicode MS"/>
          <w:b/>
          <w:bCs/>
          <w:sz w:val="28"/>
          <w:szCs w:val="28"/>
        </w:rPr>
        <w:t>Pekerja perawat pribadi dan penyedia bantuan</w:t>
      </w:r>
    </w:p>
    <w:p w14:paraId="6E6FBCAC" w14:textId="77777777" w:rsidR="00016BC3" w:rsidRPr="00AF569B" w:rsidRDefault="00016BC3" w:rsidP="00016BC3">
      <w:pPr>
        <w:spacing w:after="0"/>
        <w:rPr>
          <w:rFonts w:ascii="Arial Unicode MS" w:eastAsia="Arial Unicode MS" w:hAnsi="Arial Unicode MS" w:cs="Arial Unicode MS"/>
          <w:sz w:val="24"/>
          <w:szCs w:val="24"/>
        </w:rPr>
      </w:pPr>
      <w:bookmarkStart w:id="0" w:name="_heading=h.gjdgxs" w:colFirst="0" w:colLast="0"/>
      <w:bookmarkEnd w:id="0"/>
      <w:r w:rsidRPr="00AF569B">
        <w:rPr>
          <w:rFonts w:ascii="Arial Unicode MS" w:eastAsia="Arial Unicode MS" w:hAnsi="Arial Unicode MS" w:cs="Arial Unicode MS"/>
          <w:sz w:val="24"/>
          <w:szCs w:val="24"/>
        </w:rPr>
        <w:t>Penyedia bantuan (</w:t>
      </w:r>
      <w:r w:rsidRPr="00AF569B">
        <w:rPr>
          <w:rFonts w:ascii="Arial Unicode MS" w:eastAsia="Arial Unicode MS" w:hAnsi="Arial Unicode MS" w:cs="Arial Unicode MS"/>
          <w:i/>
          <w:iCs/>
          <w:sz w:val="24"/>
          <w:szCs w:val="24"/>
        </w:rPr>
        <w:t>support worker</w:t>
      </w:r>
      <w:r w:rsidRPr="00AF569B">
        <w:rPr>
          <w:rFonts w:ascii="Arial Unicode MS" w:eastAsia="Arial Unicode MS" w:hAnsi="Arial Unicode MS" w:cs="Arial Unicode MS"/>
          <w:sz w:val="24"/>
          <w:szCs w:val="24"/>
        </w:rPr>
        <w:t>) bertugas membantu seseorang melakukan aktivitas sehari-hari sehingga mereka bisa lebih menikmati hidup dan lebih mandiri.</w:t>
      </w:r>
    </w:p>
    <w:p w14:paraId="4FA5FCF5"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Setiap orang membutuhkan bantuan untuk alasan yang berbeda. Beberapa orang membutuhkan bantuan melakukan hal-hal pribadi seperti mandi, kebersihan, makan dan berpakaian. Orang lain mungkin memerlukan bantuan untuk keluar rumah dan bersosialisasi, atau pergi bekerja. Anda dapat melakukan tugas-tugas seperti berbelanja, menyiapkan makanan, bersih-bersih atau berkebun, supaya orang tersebut tetap dapat tinggal di dan mengurus rumah mereka sendiri.</w:t>
      </w:r>
    </w:p>
    <w:p w14:paraId="2DE62131"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Anda mungkin harus secara teratur melaporkan bantuan Anda, kesejahteraan orang tersebut, masalah apa pun, atau kemajuan yang telah mereka buat dalam mencapai sasaran mereka.</w:t>
      </w:r>
    </w:p>
    <w:p w14:paraId="709414A3" w14:textId="77777777" w:rsidR="00016BC3" w:rsidRPr="00AF569B" w:rsidRDefault="00016BC3" w:rsidP="00016BC3">
      <w:pPr>
        <w:spacing w:after="0"/>
        <w:rPr>
          <w:rFonts w:ascii="Arial Unicode MS" w:eastAsia="Arial Unicode MS" w:hAnsi="Arial Unicode MS" w:cs="Arial Unicode MS"/>
          <w:sz w:val="24"/>
          <w:szCs w:val="24"/>
        </w:rPr>
      </w:pPr>
    </w:p>
    <w:p w14:paraId="7BE8A81F" w14:textId="77777777" w:rsidR="00016BC3" w:rsidRDefault="00016BC3" w:rsidP="00016BC3">
      <w:pPr>
        <w:spacing w:after="0"/>
        <w:rPr>
          <w:rFonts w:ascii="Arial Unicode MS" w:eastAsia="Arial Unicode MS" w:hAnsi="Arial Unicode MS" w:cs="Arial Unicode MS"/>
          <w:b/>
          <w:bCs/>
          <w:sz w:val="32"/>
          <w:szCs w:val="32"/>
        </w:rPr>
      </w:pPr>
      <w:r w:rsidRPr="00AF569B">
        <w:rPr>
          <w:rFonts w:ascii="Arial Unicode MS" w:eastAsia="Arial Unicode MS" w:hAnsi="Arial Unicode MS" w:cs="Arial Unicode MS"/>
          <w:b/>
          <w:bCs/>
          <w:sz w:val="32"/>
          <w:szCs w:val="32"/>
        </w:rPr>
        <w:t>Bantuan di rumah</w:t>
      </w:r>
    </w:p>
    <w:p w14:paraId="2786B7A8" w14:textId="77777777" w:rsidR="00016BC3" w:rsidRPr="004A2129" w:rsidRDefault="00016BC3" w:rsidP="00016BC3">
      <w:pPr>
        <w:spacing w:after="0"/>
        <w:rPr>
          <w:rFonts w:ascii="Arial Unicode MS" w:eastAsia="Arial Unicode MS" w:hAnsi="Arial Unicode MS" w:cs="Arial Unicode MS"/>
          <w:b/>
          <w:bCs/>
          <w:sz w:val="32"/>
          <w:szCs w:val="32"/>
        </w:rPr>
      </w:pPr>
      <w:r w:rsidRPr="00AF569B">
        <w:rPr>
          <w:rFonts w:ascii="Arial Unicode MS" w:eastAsia="Arial Unicode MS" w:hAnsi="Arial Unicode MS" w:cs="Arial Unicode MS"/>
          <w:sz w:val="24"/>
          <w:szCs w:val="24"/>
        </w:rPr>
        <w:t>Tersedia pekerjaan untuk membantu warga lansia Australia, penyandang disabilitas, dan veteran menyelesaikan pekerjaan rumah tangga sehari-hari demi kelancaran rumah tangga mereka. Misalnya, bersih-bersih, memasak, mengurus rumah, dan berkebun.</w:t>
      </w:r>
    </w:p>
    <w:p w14:paraId="76406E63" w14:textId="77777777" w:rsidR="00016BC3" w:rsidRPr="00AF569B" w:rsidRDefault="00016BC3" w:rsidP="00016BC3">
      <w:pPr>
        <w:spacing w:after="0"/>
        <w:rPr>
          <w:rFonts w:ascii="Arial Unicode MS" w:eastAsia="Arial Unicode MS" w:hAnsi="Arial Unicode MS" w:cs="Arial Unicode MS"/>
          <w:b/>
          <w:bCs/>
          <w:sz w:val="28"/>
          <w:szCs w:val="28"/>
        </w:rPr>
      </w:pPr>
    </w:p>
    <w:p w14:paraId="20D7BB4F" w14:textId="77777777" w:rsidR="00016BC3" w:rsidRPr="00AF569B" w:rsidRDefault="00016BC3" w:rsidP="00016BC3">
      <w:pPr>
        <w:spacing w:after="0"/>
        <w:rPr>
          <w:rFonts w:ascii="Arial Unicode MS" w:eastAsia="Arial Unicode MS" w:hAnsi="Arial Unicode MS" w:cs="Arial Unicode MS"/>
          <w:b/>
          <w:bCs/>
          <w:sz w:val="28"/>
          <w:szCs w:val="28"/>
        </w:rPr>
      </w:pPr>
      <w:r w:rsidRPr="00AF569B">
        <w:rPr>
          <w:rFonts w:ascii="Arial Unicode MS" w:eastAsia="Arial Unicode MS" w:hAnsi="Arial Unicode MS" w:cs="Arial Unicode MS"/>
          <w:b/>
          <w:bCs/>
          <w:sz w:val="28"/>
          <w:szCs w:val="28"/>
        </w:rPr>
        <w:t>Petugas profesional layanan kesehatan terpadu (</w:t>
      </w:r>
      <w:r w:rsidRPr="00AF569B">
        <w:rPr>
          <w:rFonts w:ascii="Arial Unicode MS" w:eastAsia="Arial Unicode MS" w:hAnsi="Arial Unicode MS" w:cs="Arial Unicode MS"/>
          <w:b/>
          <w:bCs/>
          <w:i/>
          <w:iCs/>
          <w:sz w:val="28"/>
          <w:szCs w:val="28"/>
        </w:rPr>
        <w:t>allied health</w:t>
      </w:r>
      <w:r w:rsidRPr="00AF569B">
        <w:rPr>
          <w:rFonts w:ascii="Arial Unicode MS" w:eastAsia="Arial Unicode MS" w:hAnsi="Arial Unicode MS" w:cs="Arial Unicode MS"/>
          <w:b/>
          <w:bCs/>
          <w:sz w:val="28"/>
          <w:szCs w:val="28"/>
        </w:rPr>
        <w:t>) atau spesialis lainnya</w:t>
      </w:r>
    </w:p>
    <w:p w14:paraId="0F399C8B"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Petugas professional layanan kesehatan terpadu atau spesialis lainnya biasanya memiliki spesialisasi untuk bantuan tertentu, dan biasanya memiliki kualifikasi tambahan seperti gelar dari universitas.</w:t>
      </w:r>
    </w:p>
    <w:p w14:paraId="303747FB"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Posisi ini mencakup sebagian besar profesi layanan kesehatan terpadu, seperti ahli patologi wicara, terapis okupasional, psikolog, pekerja sosial, fisioterapis, spesialis dukungan perilaku, ahli gizi, dan konselor.</w:t>
      </w:r>
    </w:p>
    <w:p w14:paraId="53D12699" w14:textId="77777777" w:rsidR="00016BC3" w:rsidRPr="00AF569B" w:rsidRDefault="00016BC3" w:rsidP="00016BC3">
      <w:pPr>
        <w:spacing w:after="0"/>
        <w:rPr>
          <w:rFonts w:ascii="Arial Unicode MS" w:eastAsia="Arial Unicode MS" w:hAnsi="Arial Unicode MS" w:cs="Arial Unicode MS"/>
          <w:b/>
          <w:bCs/>
          <w:sz w:val="28"/>
          <w:szCs w:val="28"/>
        </w:rPr>
      </w:pPr>
    </w:p>
    <w:p w14:paraId="19C2A130" w14:textId="77777777" w:rsidR="00016BC3" w:rsidRPr="00AF569B" w:rsidRDefault="00016BC3" w:rsidP="00016BC3">
      <w:pPr>
        <w:spacing w:after="0"/>
        <w:rPr>
          <w:rFonts w:ascii="Arial Unicode MS" w:eastAsia="Arial Unicode MS" w:hAnsi="Arial Unicode MS" w:cs="Arial Unicode MS"/>
          <w:b/>
          <w:bCs/>
          <w:sz w:val="28"/>
          <w:szCs w:val="28"/>
        </w:rPr>
      </w:pPr>
      <w:r w:rsidRPr="00AF569B">
        <w:rPr>
          <w:rFonts w:ascii="Arial Unicode MS" w:eastAsia="Arial Unicode MS" w:hAnsi="Arial Unicode MS" w:cs="Arial Unicode MS"/>
          <w:b/>
          <w:bCs/>
          <w:sz w:val="28"/>
          <w:szCs w:val="28"/>
        </w:rPr>
        <w:t>Perawat terdaftar kerja atau terlatih</w:t>
      </w:r>
    </w:p>
    <w:p w14:paraId="5AAE6D9A"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Perawat terdaftar kerja (registered nurse) atau terlatih (enrolled nurse) menyediakan keperawatan misalnya dengan menjalankan perawatan atau memberi obat-obatan, mengoperasikan peralatan medis, memantau tanda-tanda vital tubuh dan melakukan pertolongan pertama.</w:t>
      </w:r>
    </w:p>
    <w:p w14:paraId="70AF8B81"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Perawat memiliki kualifikasi pendidikan tinggi (Diploma atau Diploma Lanjutan untuk Keperawatan untuk perawat terlatih, dan Sarjana Keperawatan untuk perawat terdaftar kerja). Perawat terdaftar harus terdaftar secara resmi di Dewan Keperawatan dan Kebidanan Australia (Nursing and Midwifery Board of Australia).</w:t>
      </w:r>
    </w:p>
    <w:p w14:paraId="1987B68C" w14:textId="77777777" w:rsidR="00016BC3" w:rsidRPr="00AF569B" w:rsidRDefault="00016BC3" w:rsidP="00016BC3">
      <w:pPr>
        <w:spacing w:after="0"/>
        <w:rPr>
          <w:rFonts w:ascii="Arial Unicode MS" w:eastAsia="Arial Unicode MS" w:hAnsi="Arial Unicode MS" w:cs="Arial Unicode MS"/>
          <w:sz w:val="24"/>
          <w:szCs w:val="24"/>
        </w:rPr>
      </w:pPr>
    </w:p>
    <w:p w14:paraId="525674ED" w14:textId="77777777" w:rsidR="00196B2F" w:rsidRDefault="00196B2F" w:rsidP="00016BC3">
      <w:pPr>
        <w:spacing w:after="0"/>
        <w:rPr>
          <w:rFonts w:ascii="Arial Unicode MS" w:eastAsia="Arial Unicode MS" w:hAnsi="Arial Unicode MS" w:cs="Arial Unicode MS"/>
          <w:b/>
          <w:bCs/>
          <w:sz w:val="28"/>
          <w:szCs w:val="28"/>
        </w:rPr>
      </w:pPr>
    </w:p>
    <w:p w14:paraId="3193C926" w14:textId="77777777" w:rsidR="00196B2F" w:rsidRDefault="00196B2F" w:rsidP="00016BC3">
      <w:pPr>
        <w:spacing w:after="0"/>
        <w:rPr>
          <w:rFonts w:ascii="Arial Unicode MS" w:eastAsia="Arial Unicode MS" w:hAnsi="Arial Unicode MS" w:cs="Arial Unicode MS"/>
          <w:b/>
          <w:bCs/>
          <w:sz w:val="28"/>
          <w:szCs w:val="28"/>
        </w:rPr>
      </w:pPr>
    </w:p>
    <w:p w14:paraId="31C0D24E" w14:textId="77777777" w:rsidR="00196B2F" w:rsidRDefault="00196B2F" w:rsidP="00016BC3">
      <w:pPr>
        <w:spacing w:after="0"/>
        <w:rPr>
          <w:rFonts w:ascii="Arial Unicode MS" w:eastAsia="Arial Unicode MS" w:hAnsi="Arial Unicode MS" w:cs="Arial Unicode MS"/>
          <w:b/>
          <w:bCs/>
          <w:sz w:val="28"/>
          <w:szCs w:val="28"/>
        </w:rPr>
      </w:pPr>
    </w:p>
    <w:p w14:paraId="2C9E856C" w14:textId="77777777" w:rsidR="00196B2F" w:rsidRDefault="00196B2F" w:rsidP="00016BC3">
      <w:pPr>
        <w:spacing w:after="0"/>
        <w:rPr>
          <w:rFonts w:ascii="Arial Unicode MS" w:eastAsia="Arial Unicode MS" w:hAnsi="Arial Unicode MS" w:cs="Arial Unicode MS"/>
          <w:b/>
          <w:bCs/>
          <w:sz w:val="28"/>
          <w:szCs w:val="28"/>
        </w:rPr>
      </w:pPr>
    </w:p>
    <w:p w14:paraId="0672D4E1" w14:textId="4D50B78D" w:rsidR="00016BC3" w:rsidRPr="00AF569B" w:rsidRDefault="00016BC3" w:rsidP="00016BC3">
      <w:pPr>
        <w:spacing w:after="0"/>
        <w:rPr>
          <w:rFonts w:ascii="Arial Unicode MS" w:eastAsia="Arial Unicode MS" w:hAnsi="Arial Unicode MS" w:cs="Arial Unicode MS"/>
          <w:b/>
          <w:bCs/>
          <w:sz w:val="28"/>
          <w:szCs w:val="28"/>
        </w:rPr>
      </w:pPr>
      <w:r w:rsidRPr="00AF569B">
        <w:rPr>
          <w:rFonts w:ascii="Arial Unicode MS" w:eastAsia="Arial Unicode MS" w:hAnsi="Arial Unicode MS" w:cs="Arial Unicode MS"/>
          <w:b/>
          <w:bCs/>
          <w:sz w:val="28"/>
          <w:szCs w:val="28"/>
        </w:rPr>
        <w:t>Posisi lainnya</w:t>
      </w:r>
    </w:p>
    <w:p w14:paraId="7E5D822B"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Ada berbagai posisi yang bekerja bersama dengan penyedia bantuan, misalnya koordinator bantuan dan petugas advokasi.</w:t>
      </w:r>
    </w:p>
    <w:p w14:paraId="6457A1EE"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Ada juga posisi yang tersedia untuk manajer, pemimpin tim dan supervisor, serta staf administrasi yang bekerja di bidang keuangan, sumber daya manusia, bagian penerimaan, entri data, dan bidang usaha penyedia layanan lainnya.</w:t>
      </w:r>
    </w:p>
    <w:p w14:paraId="10EC2079" w14:textId="77777777" w:rsidR="00016BC3" w:rsidRPr="00AF569B" w:rsidRDefault="00016BC3" w:rsidP="00016BC3">
      <w:pPr>
        <w:spacing w:after="0"/>
        <w:rPr>
          <w:rFonts w:ascii="Arial Unicode MS" w:eastAsia="Arial Unicode MS" w:hAnsi="Arial Unicode MS" w:cs="Arial Unicode MS"/>
          <w:b/>
          <w:sz w:val="24"/>
          <w:szCs w:val="24"/>
        </w:rPr>
      </w:pPr>
    </w:p>
    <w:p w14:paraId="4DA682D8" w14:textId="77777777" w:rsidR="00016BC3" w:rsidRPr="00A227C5" w:rsidRDefault="00016BC3" w:rsidP="00016BC3">
      <w:pPr>
        <w:spacing w:after="0"/>
        <w:rPr>
          <w:rFonts w:ascii="Arial Unicode MS" w:eastAsia="Arial Unicode MS" w:hAnsi="Arial Unicode MS" w:cs="Arial Unicode MS"/>
          <w:b/>
          <w:bCs/>
          <w:sz w:val="32"/>
          <w:szCs w:val="32"/>
        </w:rPr>
      </w:pPr>
      <w:r w:rsidRPr="00A227C5">
        <w:rPr>
          <w:rFonts w:ascii="Arial Unicode MS" w:eastAsia="Arial Unicode MS" w:hAnsi="Arial Unicode MS" w:cs="Arial Unicode MS"/>
          <w:b/>
          <w:bCs/>
          <w:sz w:val="32"/>
          <w:szCs w:val="32"/>
        </w:rPr>
        <w:t>Bagaimana cara mendapatkan kerja di bidang perawatan dan bantuan?</w:t>
      </w:r>
    </w:p>
    <w:p w14:paraId="07F67DDA"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Ada banyak jalur untuk mulai bekerja di sektor perawatan dan bantuan. Walaupun beberapa posisi seperti perawat dan petugas layanan kesehatan terpadu (</w:t>
      </w:r>
      <w:r w:rsidRPr="00AF569B">
        <w:rPr>
          <w:rFonts w:ascii="Arial Unicode MS" w:eastAsia="Arial Unicode MS" w:hAnsi="Arial Unicode MS" w:cs="Arial Unicode MS"/>
          <w:i/>
          <w:iCs/>
          <w:sz w:val="24"/>
          <w:szCs w:val="24"/>
        </w:rPr>
        <w:t>allied health</w:t>
      </w:r>
      <w:r w:rsidRPr="00AF569B">
        <w:rPr>
          <w:rFonts w:ascii="Arial Unicode MS" w:eastAsia="Arial Unicode MS" w:hAnsi="Arial Unicode MS" w:cs="Arial Unicode MS"/>
          <w:sz w:val="24"/>
          <w:szCs w:val="24"/>
        </w:rPr>
        <w:t>) memerlukan kualifikasi formal, banyak posisi yang tidak butuh kualifikasi formal, misalnya, penyedia bantuan.</w:t>
      </w:r>
    </w:p>
    <w:p w14:paraId="1646BE75"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Bagi pemberi kerja, mencari orang yang tepat sama pentingnya dengan mencari orang yang memiliki kualifikasi yang tepat. Sifat pribadi Anda, seperti kepedulian, fleksibilitas, dan sikap bersahabat dan menyenangkan, adalah hal-hal yang dicari oleh pemberi kerja, dan akan membuat Anda cocok untuk pekerjaan itu.</w:t>
      </w:r>
    </w:p>
    <w:p w14:paraId="33055310"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lastRenderedPageBreak/>
        <w:t>Jika Anda berasal dari latar belakang yang beragam, Anda mungkin dapat menggunakan keterampilan bahasa dan pengetahuan budaya Anda untuk memberikan perawatan dan bantuan kepada orang-orang dari latar belakang yang sama atau serupa.</w:t>
      </w:r>
    </w:p>
    <w:p w14:paraId="6E506E5E"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Untuk beberapa posisi, Anda mungkin memerlukan pemeriksaan penyaringan pekerja yang mencakup pemeriksaan catatan kepolisian. Pemberi kerja mungkin akan mengurusnya untuk Anda sebelum Anda mulai bekerja. Anda mungkin juga memerlukan Sertifikat P3K (First Aid Certificate) dan Surat Izin Mengemudi.</w:t>
      </w:r>
    </w:p>
    <w:p w14:paraId="1EA6F906" w14:textId="77777777" w:rsidR="00016BC3"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Banyak pemberi kerja memberikan pelatihan di tempat kerja untuk orang-orang yang tidak berpengalaman. Untuk orang-orang yang kembali bekerja, atau menginginkan perubahan karier, riwayat studi dan pengalaman kerjaAnda sebelumnya sering kali dapat dipertimbangkan. Ada banyak pilihan untuk meningkatkan keterampilan, atau untuk meningkatkan kesiapan kerja dan keterampilan berhitung dan baca tulis Anda jika diperlukan.</w:t>
      </w:r>
    </w:p>
    <w:p w14:paraId="06AC0BD0"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 xml:space="preserve">Informasi lebih lanjut tersedia di </w:t>
      </w:r>
      <w:hyperlink r:id="rId8" w:history="1">
        <w:r w:rsidRPr="00AF569B">
          <w:rPr>
            <w:rStyle w:val="Hyperlink"/>
            <w:rFonts w:ascii="Arial Unicode MS" w:eastAsia="Arial Unicode MS" w:hAnsi="Arial Unicode MS" w:cs="Arial Unicode MS"/>
            <w:sz w:val="24"/>
            <w:szCs w:val="24"/>
          </w:rPr>
          <w:t>https://www.careandsupportjobs.gov.au/skills-and-training</w:t>
        </w:r>
      </w:hyperlink>
    </w:p>
    <w:p w14:paraId="114DD99F" w14:textId="77777777" w:rsidR="00016BC3" w:rsidRPr="00AF569B" w:rsidRDefault="00016BC3" w:rsidP="00016BC3">
      <w:pPr>
        <w:spacing w:after="0"/>
        <w:rPr>
          <w:rFonts w:ascii="Arial Unicode MS" w:eastAsia="Arial Unicode MS" w:hAnsi="Arial Unicode MS" w:cs="Arial Unicode MS"/>
          <w:sz w:val="24"/>
          <w:szCs w:val="24"/>
        </w:rPr>
      </w:pPr>
    </w:p>
    <w:p w14:paraId="2F44891E" w14:textId="77777777" w:rsidR="00196B2F" w:rsidRDefault="00196B2F" w:rsidP="00016BC3">
      <w:pPr>
        <w:spacing w:after="0"/>
        <w:rPr>
          <w:rFonts w:ascii="Arial Unicode MS" w:eastAsia="Arial Unicode MS" w:hAnsi="Arial Unicode MS" w:cs="Arial Unicode MS"/>
          <w:b/>
          <w:bCs/>
          <w:sz w:val="32"/>
          <w:szCs w:val="32"/>
        </w:rPr>
      </w:pPr>
    </w:p>
    <w:p w14:paraId="6F97978C" w14:textId="77777777" w:rsidR="00196B2F" w:rsidRDefault="00196B2F" w:rsidP="00016BC3">
      <w:pPr>
        <w:spacing w:after="0"/>
        <w:rPr>
          <w:rFonts w:ascii="Arial Unicode MS" w:eastAsia="Arial Unicode MS" w:hAnsi="Arial Unicode MS" w:cs="Arial Unicode MS"/>
          <w:b/>
          <w:bCs/>
          <w:sz w:val="32"/>
          <w:szCs w:val="32"/>
        </w:rPr>
      </w:pPr>
    </w:p>
    <w:p w14:paraId="30279838" w14:textId="77777777" w:rsidR="00196B2F" w:rsidRDefault="00196B2F" w:rsidP="00016BC3">
      <w:pPr>
        <w:spacing w:after="0"/>
        <w:rPr>
          <w:rFonts w:ascii="Arial Unicode MS" w:eastAsia="Arial Unicode MS" w:hAnsi="Arial Unicode MS" w:cs="Arial Unicode MS"/>
          <w:b/>
          <w:bCs/>
          <w:sz w:val="32"/>
          <w:szCs w:val="32"/>
        </w:rPr>
      </w:pPr>
    </w:p>
    <w:p w14:paraId="0B115D77" w14:textId="77777777" w:rsidR="00196B2F" w:rsidRDefault="00196B2F" w:rsidP="00016BC3">
      <w:pPr>
        <w:spacing w:after="0"/>
        <w:rPr>
          <w:rFonts w:ascii="Arial Unicode MS" w:eastAsia="Arial Unicode MS" w:hAnsi="Arial Unicode MS" w:cs="Arial Unicode MS"/>
          <w:b/>
          <w:bCs/>
          <w:sz w:val="32"/>
          <w:szCs w:val="32"/>
        </w:rPr>
      </w:pPr>
    </w:p>
    <w:p w14:paraId="72A25EEF" w14:textId="7A07749B" w:rsidR="00016BC3" w:rsidRPr="00AF569B" w:rsidRDefault="00016BC3" w:rsidP="00016BC3">
      <w:pPr>
        <w:spacing w:after="0"/>
        <w:rPr>
          <w:rFonts w:ascii="Arial Unicode MS" w:eastAsia="Arial Unicode MS" w:hAnsi="Arial Unicode MS" w:cs="Arial Unicode MS"/>
          <w:b/>
          <w:bCs/>
          <w:sz w:val="32"/>
          <w:szCs w:val="32"/>
        </w:rPr>
      </w:pPr>
      <w:r w:rsidRPr="00AF569B">
        <w:rPr>
          <w:rFonts w:ascii="Arial Unicode MS" w:eastAsia="Arial Unicode MS" w:hAnsi="Arial Unicode MS" w:cs="Arial Unicode MS"/>
          <w:b/>
          <w:bCs/>
          <w:sz w:val="32"/>
          <w:szCs w:val="32"/>
        </w:rPr>
        <w:lastRenderedPageBreak/>
        <w:t>Sektor perawatan dan bantuan menyambut hangat keberagaman</w:t>
      </w:r>
    </w:p>
    <w:p w14:paraId="5A20DD2D"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Sektor perawatan dan bantuan mungkin tepat bagi orang-orang dalam berbagai situasi dan dari berbagai latar belakang.</w:t>
      </w:r>
    </w:p>
    <w:p w14:paraId="39D1E5FC" w14:textId="323FFD44"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Anda mungkin akan lulus sekolah, sedang mempertimbangkan kembali ke dunia kerja, mencari perubahan karier, atau hanya ingin mencari pekerjaan yang lebih sesuai dengan nilai-nilai Anda dan memberi Anda rasa kepuasan yang lebih besar.</w:t>
      </w:r>
    </w:p>
    <w:p w14:paraId="4470B7D5" w14:textId="77777777" w:rsidR="00016BC3" w:rsidRPr="00AF569B" w:rsidRDefault="00016BC3" w:rsidP="00016BC3">
      <w:pPr>
        <w:spacing w:after="0"/>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Keterampilan dan pengalaman Anda sering kali dapat diakui secara formal. Dan pengalaman serta latar belakang pribadi Anda dapat memberi Anda hubungan yang lebih bermakna dengan orang-orang yang Anda bantu.</w:t>
      </w:r>
    </w:p>
    <w:p w14:paraId="33494491" w14:textId="77777777" w:rsidR="00016BC3" w:rsidRPr="00AF569B" w:rsidRDefault="00016BC3" w:rsidP="00016BC3">
      <w:pPr>
        <w:rPr>
          <w:rFonts w:ascii="Arial Unicode MS" w:eastAsia="Arial Unicode MS" w:hAnsi="Arial Unicode MS" w:cs="Arial Unicode MS"/>
          <w:sz w:val="24"/>
          <w:szCs w:val="24"/>
        </w:rPr>
      </w:pPr>
    </w:p>
    <w:p w14:paraId="1CD82E84" w14:textId="77777777" w:rsidR="00016BC3" w:rsidRPr="00AF569B" w:rsidRDefault="00016BC3" w:rsidP="00016BC3">
      <w:pPr>
        <w:spacing w:after="0"/>
        <w:rPr>
          <w:rFonts w:ascii="Arial Unicode MS" w:eastAsia="Arial Unicode MS" w:hAnsi="Arial Unicode MS" w:cs="Arial Unicode MS"/>
          <w:b/>
          <w:bCs/>
          <w:sz w:val="32"/>
          <w:szCs w:val="32"/>
        </w:rPr>
      </w:pPr>
      <w:r w:rsidRPr="00AF569B">
        <w:rPr>
          <w:rFonts w:ascii="Arial Unicode MS" w:eastAsia="Arial Unicode MS" w:hAnsi="Arial Unicode MS" w:cs="Arial Unicode MS"/>
          <w:b/>
          <w:bCs/>
          <w:sz w:val="32"/>
          <w:szCs w:val="32"/>
        </w:rPr>
        <w:t>Mencari pekerjaan</w:t>
      </w:r>
    </w:p>
    <w:p w14:paraId="2C7D4E81" w14:textId="77777777" w:rsidR="00016BC3" w:rsidRPr="00AF569B" w:rsidRDefault="00016BC3" w:rsidP="00016BC3">
      <w:pPr>
        <w:rPr>
          <w:rFonts w:ascii="Arial Unicode MS" w:eastAsia="Arial Unicode MS" w:hAnsi="Arial Unicode MS" w:cs="Arial Unicode MS"/>
          <w:sz w:val="24"/>
          <w:szCs w:val="24"/>
        </w:rPr>
      </w:pPr>
      <w:r w:rsidRPr="00AF569B">
        <w:rPr>
          <w:rFonts w:ascii="Arial Unicode MS" w:eastAsia="Arial Unicode MS" w:hAnsi="Arial Unicode MS" w:cs="Arial Unicode MS"/>
          <w:sz w:val="24"/>
          <w:szCs w:val="24"/>
        </w:rPr>
        <w:t xml:space="preserve">Informasi lebih lanjut tentang sektor perawatan dan dukungan, dan untuk mencari pekerjaan yang tersedia saat ini tersedia di </w:t>
      </w:r>
      <w:hyperlink r:id="rId9">
        <w:r w:rsidRPr="00AF569B">
          <w:rPr>
            <w:rFonts w:ascii="Arial Unicode MS" w:eastAsia="Arial Unicode MS" w:hAnsi="Arial Unicode MS" w:cs="Arial Unicode MS"/>
            <w:color w:val="0000FF"/>
            <w:sz w:val="24"/>
            <w:szCs w:val="24"/>
            <w:u w:val="single"/>
          </w:rPr>
          <w:t>www.careandsupportjobs.gov.au</w:t>
        </w:r>
      </w:hyperlink>
      <w:r w:rsidRPr="00AF569B">
        <w:rPr>
          <w:rFonts w:ascii="Arial Unicode MS" w:eastAsia="Arial Unicode MS" w:hAnsi="Arial Unicode MS" w:cs="Arial Unicode MS"/>
          <w:sz w:val="24"/>
          <w:szCs w:val="24"/>
        </w:rPr>
        <w:t xml:space="preserve">. </w:t>
      </w:r>
    </w:p>
    <w:p w14:paraId="000000AE" w14:textId="77777777" w:rsidR="009430BD" w:rsidRPr="00C47AFF" w:rsidRDefault="009430BD">
      <w:pPr>
        <w:spacing w:after="0" w:line="240" w:lineRule="auto"/>
        <w:rPr>
          <w:rFonts w:ascii="Arial Unicode MS" w:eastAsia="Arial Unicode MS" w:hAnsi="Arial Unicode MS" w:cs="Arial Unicode MS"/>
          <w:b/>
          <w:sz w:val="24"/>
          <w:szCs w:val="24"/>
        </w:rPr>
      </w:pPr>
    </w:p>
    <w:sectPr w:rsidR="009430BD" w:rsidRPr="00C47A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1A2C" w14:textId="77777777" w:rsidR="00FE7ABE" w:rsidRDefault="00FE7ABE">
      <w:pPr>
        <w:spacing w:after="0" w:line="240" w:lineRule="auto"/>
      </w:pPr>
      <w:r>
        <w:separator/>
      </w:r>
    </w:p>
  </w:endnote>
  <w:endnote w:type="continuationSeparator" w:id="0">
    <w:p w14:paraId="4CD72372" w14:textId="77777777" w:rsidR="00FE7ABE" w:rsidRDefault="00FE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9430BD" w:rsidRDefault="009430B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3070CFD0" w:rsidR="009430BD" w:rsidRDefault="00C47AF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allowOverlap="1" wp14:anchorId="72E12571" wp14:editId="6150325D">
          <wp:simplePos x="0" y="0"/>
          <wp:positionH relativeFrom="margin">
            <wp:posOffset>-944672</wp:posOffset>
          </wp:positionH>
          <wp:positionV relativeFrom="page">
            <wp:posOffset>9848390</wp:posOffset>
          </wp:positionV>
          <wp:extent cx="7559675" cy="835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l="362" r="362"/>
                  <a:stretch>
                    <a:fillRect/>
                  </a:stretch>
                </pic:blipFill>
                <pic:spPr>
                  <a:xfrm>
                    <a:off x="0" y="0"/>
                    <a:ext cx="755967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9430BD" w:rsidRDefault="009430B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1FC1" w14:textId="77777777" w:rsidR="00FE7ABE" w:rsidRDefault="00FE7ABE">
      <w:pPr>
        <w:spacing w:after="0" w:line="240" w:lineRule="auto"/>
      </w:pPr>
      <w:r>
        <w:separator/>
      </w:r>
    </w:p>
  </w:footnote>
  <w:footnote w:type="continuationSeparator" w:id="0">
    <w:p w14:paraId="3439135E" w14:textId="77777777" w:rsidR="00FE7ABE" w:rsidRDefault="00FE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9430BD" w:rsidRDefault="009430B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21674F1E" w:rsidR="009430BD" w:rsidRDefault="00C47AF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allowOverlap="1" wp14:anchorId="1352F7F6" wp14:editId="611B1F0F">
          <wp:simplePos x="0" y="0"/>
          <wp:positionH relativeFrom="margin">
            <wp:posOffset>-945931</wp:posOffset>
          </wp:positionH>
          <wp:positionV relativeFrom="page">
            <wp:posOffset>-5233</wp:posOffset>
          </wp:positionV>
          <wp:extent cx="7560000" cy="225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225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9430BD" w:rsidRDefault="009430B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CDE"/>
    <w:multiLevelType w:val="multilevel"/>
    <w:tmpl w:val="4AD08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F84D83"/>
    <w:multiLevelType w:val="multilevel"/>
    <w:tmpl w:val="DFD0C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BD"/>
    <w:rsid w:val="00016BC3"/>
    <w:rsid w:val="00196B2F"/>
    <w:rsid w:val="001B1EEF"/>
    <w:rsid w:val="00240544"/>
    <w:rsid w:val="008E6509"/>
    <w:rsid w:val="009430BD"/>
    <w:rsid w:val="00A227C5"/>
    <w:rsid w:val="00B31066"/>
    <w:rsid w:val="00B921F9"/>
    <w:rsid w:val="00C47AFF"/>
    <w:rsid w:val="00FE7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31A1DA"/>
  <w15:docId w15:val="{2B6F8FD6-9E2A-DB4C-BC60-DAA3B3D8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Number,#List Paragraph,List Bullet Cab,Bullet point,Bullets,NAST Quote,CV text,Table text,F5 List Paragraph,Dot pt,List Paragraph111,Medium Grid 1 - Accent 21,Numbered Paragraph,Footer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Recommendation Char,List Paragraph1 Char,List Paragraph11 Char,L Char,Number Char,#List Paragraph Char,List Bullet Cab Char,Bullet point Char,Bullets Char,NAST Quote Char,CV text Char,Table text Char,F5 List Paragraph Char"/>
    <w:link w:val="ListParagraph"/>
    <w:uiPriority w:val="34"/>
    <w:qFormat/>
    <w:locked/>
    <w:rsid w:val="00F57AD2"/>
    <w:rPr>
      <w:rFonts w:ascii="Arial" w:hAnsi="Arial"/>
    </w:rPr>
  </w:style>
  <w:style w:type="character" w:styleId="CommentReference">
    <w:name w:val="annotation reference"/>
    <w:basedOn w:val="DefaultParagraphFont"/>
    <w:uiPriority w:val="99"/>
    <w:semiHidden/>
    <w:unhideWhenUsed/>
    <w:rsid w:val="00F57AD2"/>
    <w:rPr>
      <w:sz w:val="16"/>
      <w:szCs w:val="16"/>
    </w:rPr>
  </w:style>
  <w:style w:type="paragraph" w:styleId="CommentText">
    <w:name w:val="annotation text"/>
    <w:basedOn w:val="Normal"/>
    <w:link w:val="CommentTextChar"/>
    <w:uiPriority w:val="99"/>
    <w:semiHidden/>
    <w:unhideWhenUsed/>
    <w:rsid w:val="00F57AD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F57AD2"/>
    <w:rPr>
      <w:rFonts w:ascii="Calibri" w:hAnsi="Calibri" w:cs="Calibri"/>
      <w:sz w:val="20"/>
      <w:szCs w:val="20"/>
    </w:rPr>
  </w:style>
  <w:style w:type="paragraph" w:styleId="BalloonText">
    <w:name w:val="Balloon Text"/>
    <w:basedOn w:val="Normal"/>
    <w:link w:val="BalloonTextChar"/>
    <w:uiPriority w:val="99"/>
    <w:semiHidden/>
    <w:unhideWhenUsed/>
    <w:rsid w:val="00F5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D2"/>
    <w:rPr>
      <w:rFonts w:ascii="Segoe UI" w:hAnsi="Segoe UI" w:cs="Segoe UI"/>
      <w:sz w:val="18"/>
      <w:szCs w:val="18"/>
    </w:rPr>
  </w:style>
  <w:style w:type="character" w:styleId="Hyperlink">
    <w:name w:val="Hyperlink"/>
    <w:basedOn w:val="DefaultParagraphFont"/>
    <w:uiPriority w:val="99"/>
    <w:unhideWhenUsed/>
    <w:rsid w:val="00CC799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309D8"/>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4309D8"/>
    <w:rPr>
      <w:rFonts w:ascii="Arial" w:hAnsi="Arial" w:cs="Calibri"/>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166166">
      <w:bodyDiv w:val="1"/>
      <w:marLeft w:val="0"/>
      <w:marRight w:val="0"/>
      <w:marTop w:val="0"/>
      <w:marBottom w:val="0"/>
      <w:divBdr>
        <w:top w:val="none" w:sz="0" w:space="0" w:color="auto"/>
        <w:left w:val="none" w:sz="0" w:space="0" w:color="auto"/>
        <w:bottom w:val="none" w:sz="0" w:space="0" w:color="auto"/>
        <w:right w:val="none" w:sz="0" w:space="0" w:color="auto"/>
      </w:divBdr>
      <w:divsChild>
        <w:div w:id="7503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956838">
              <w:marLeft w:val="0"/>
              <w:marRight w:val="0"/>
              <w:marTop w:val="0"/>
              <w:marBottom w:val="0"/>
              <w:divBdr>
                <w:top w:val="none" w:sz="0" w:space="0" w:color="auto"/>
                <w:left w:val="none" w:sz="0" w:space="0" w:color="auto"/>
                <w:bottom w:val="none" w:sz="0" w:space="0" w:color="auto"/>
                <w:right w:val="none" w:sz="0" w:space="0" w:color="auto"/>
              </w:divBdr>
              <w:divsChild>
                <w:div w:id="619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andsupportjobs.gov.au/skills-and-trai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andsupportjobs.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i7lBEpHl94zaIBh3l6KJ7tJ9Q==">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2021-07-23T07:09:00Z</dcterms:created>
  <dcterms:modified xsi:type="dcterms:W3CDTF">2021-07-23T07:12:00Z</dcterms:modified>
</cp:coreProperties>
</file>