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D" w14:textId="525E523A" w:rsidR="009430BD" w:rsidRPr="002E462B" w:rsidRDefault="00054801" w:rsidP="00EF3EAE">
      <w:pPr>
        <w:pStyle w:val="Heading1"/>
        <w:rPr>
          <w:rFonts w:ascii="Arial Unicode MS" w:eastAsia="Arial Unicode MS" w:hAnsi="Arial Unicode MS" w:cs="Arial Unicode MS"/>
          <w:sz w:val="36"/>
          <w:szCs w:val="36"/>
        </w:rPr>
      </w:pPr>
      <w:r w:rsidRPr="002E462B">
        <w:rPr>
          <w:rFonts w:ascii="Arial Unicode MS" w:eastAsia="Arial Unicode MS" w:hAnsi="Arial Unicode MS" w:cs="Arial Unicode MS" w:hint="eastAsia"/>
          <w:sz w:val="36"/>
          <w:szCs w:val="36"/>
        </w:rPr>
        <w:t>投</w:t>
      </w:r>
      <w:r w:rsidR="00437DDE" w:rsidRPr="002E462B">
        <w:rPr>
          <w:rFonts w:ascii="Arial Unicode MS" w:eastAsia="Arial Unicode MS" w:hAnsi="Arial Unicode MS" w:cs="Arial Unicode MS" w:hint="eastAsia"/>
          <w:sz w:val="36"/>
          <w:szCs w:val="36"/>
          <w:lang w:eastAsia="zh-CN"/>
        </w:rPr>
        <w:t>身</w:t>
      </w:r>
      <w:proofErr w:type="spellStart"/>
      <w:r w:rsidR="00EF3EAE" w:rsidRPr="002E462B">
        <w:rPr>
          <w:rFonts w:ascii="Arial Unicode MS" w:eastAsia="Arial Unicode MS" w:hAnsi="Arial Unicode MS" w:cs="Arial Unicode MS" w:hint="eastAsia"/>
          <w:sz w:val="36"/>
          <w:szCs w:val="36"/>
        </w:rPr>
        <w:t>护理</w:t>
      </w:r>
      <w:proofErr w:type="spellEnd"/>
      <w:r w:rsidR="00437DDE" w:rsidRPr="002E462B">
        <w:rPr>
          <w:rFonts w:ascii="Arial Unicode MS" w:eastAsia="Arial Unicode MS" w:hAnsi="Arial Unicode MS" w:cs="Arial Unicode MS" w:hint="eastAsia"/>
          <w:sz w:val="36"/>
          <w:szCs w:val="36"/>
          <w:lang w:eastAsia="zh-CN"/>
        </w:rPr>
        <w:t>与援助</w:t>
      </w:r>
      <w:proofErr w:type="spellStart"/>
      <w:r w:rsidR="00EF3EAE" w:rsidRPr="002E462B">
        <w:rPr>
          <w:rFonts w:ascii="Arial Unicode MS" w:eastAsia="Arial Unicode MS" w:hAnsi="Arial Unicode MS" w:cs="Arial Unicode MS" w:hint="eastAsia"/>
          <w:sz w:val="36"/>
          <w:szCs w:val="36"/>
        </w:rPr>
        <w:t>行业</w:t>
      </w:r>
      <w:proofErr w:type="spellEnd"/>
    </w:p>
    <w:p w14:paraId="00000023" w14:textId="67855C30" w:rsidR="009430BD" w:rsidRPr="002E462B" w:rsidRDefault="00EF3EAE" w:rsidP="00BD3472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护理</w:t>
      </w:r>
      <w:r w:rsidR="00437DD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与援助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行业是澳大利亚增长最快的就业市场之一。如今养老</w:t>
      </w:r>
      <w:r w:rsidR="00437DD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护理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、残障</w:t>
      </w:r>
      <w:r w:rsidR="00437DD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和退伍军人护理岗位都在招贤纳士。</w:t>
      </w:r>
    </w:p>
    <w:p w14:paraId="00000024" w14:textId="76C1592C" w:rsidR="009430BD" w:rsidRPr="002E462B" w:rsidRDefault="00EF3EAE" w:rsidP="00BD3472">
      <w:pPr>
        <w:pStyle w:val="Heading2"/>
        <w:rPr>
          <w:rFonts w:ascii="Arial Unicode MS" w:eastAsia="Arial Unicode MS" w:hAnsi="Arial Unicode MS" w:cs="Arial Unicode MS"/>
          <w:sz w:val="32"/>
          <w:szCs w:val="32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为何选择投身护理</w:t>
      </w:r>
      <w:r w:rsidR="00437DDE"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与援助事业</w:t>
      </w:r>
      <w:r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？</w:t>
      </w:r>
    </w:p>
    <w:p w14:paraId="00000026" w14:textId="63345D52" w:rsidR="009430BD" w:rsidRPr="002E462B" w:rsidRDefault="00EF3EA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投身护理</w:t>
      </w:r>
      <w:r w:rsidR="00437DD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与援助</w:t>
      </w:r>
      <w:r w:rsidR="009045F4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行业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的</w:t>
      </w:r>
      <w:r w:rsidR="00437DD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重要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意义在于</w:t>
      </w:r>
      <w:r w:rsidR="003B7A93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，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您服务对象</w:t>
      </w:r>
      <w:r w:rsidR="00437DD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的生活质量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将因您的工作而</w:t>
      </w:r>
      <w:r w:rsidR="00437DD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得到提高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</w:t>
      </w:r>
      <w:r w:rsidR="003B7A93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您自己也能获益良多，无论</w:t>
      </w:r>
      <w:r w:rsidR="00437DD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是</w:t>
      </w:r>
      <w:r w:rsidR="003B7A93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在个人层面</w:t>
      </w:r>
      <w:r w:rsidR="00437DD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上</w:t>
      </w:r>
      <w:r w:rsidR="003B7A93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还是专业层面</w:t>
      </w:r>
      <w:r w:rsidR="00437DD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上</w:t>
      </w:r>
      <w:r w:rsidR="003B7A93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</w:t>
      </w:r>
    </w:p>
    <w:p w14:paraId="00000028" w14:textId="1E0DD05C" w:rsidR="009430BD" w:rsidRPr="002E462B" w:rsidRDefault="003B7A93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该行业欣欣向荣，充满机遇。</w:t>
      </w:r>
      <w:r w:rsidR="00F04D34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弹性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上班</w:t>
      </w:r>
      <w:r w:rsidR="00F04D34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时间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，</w:t>
      </w:r>
      <w:r w:rsidR="00F04D34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灵活工作安排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，让您工作生活两平衡，上班学习两不误。</w:t>
      </w:r>
    </w:p>
    <w:p w14:paraId="0000002B" w14:textId="3935A929" w:rsidR="009430BD" w:rsidRPr="002E462B" w:rsidRDefault="003B7A93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工种不单调，岗位繁多，职业方向不受限。</w:t>
      </w:r>
      <w:r w:rsidR="00747637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即便是同一个岗位，也不会天天重复同样的工作。</w:t>
      </w:r>
    </w:p>
    <w:p w14:paraId="0000002E" w14:textId="12FF2C39" w:rsidR="009430BD" w:rsidRPr="002E462B" w:rsidRDefault="00747637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护理</w:t>
      </w:r>
      <w:r w:rsidR="00F04D34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与援助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工作者常常能与</w:t>
      </w:r>
      <w:r w:rsidR="00F04D34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他们的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服务对象建立充实有益的关系。</w:t>
      </w:r>
    </w:p>
    <w:p w14:paraId="00000031" w14:textId="436920D9" w:rsidR="009430BD" w:rsidRPr="002E462B" w:rsidRDefault="00747637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您</w:t>
      </w:r>
      <w:r w:rsidR="00F04D34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 xml:space="preserve">会 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帮助对方实现</w:t>
      </w:r>
      <w:r w:rsidR="00681665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各种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目标，培养</w:t>
      </w:r>
      <w:r w:rsidR="00D235D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各项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技能、独立性和各项本领，营造快乐氛围，并持之以恒。您的工作</w:t>
      </w:r>
      <w:r w:rsidR="00D235D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将改变他们的人生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</w:t>
      </w:r>
    </w:p>
    <w:p w14:paraId="00000035" w14:textId="022E7FAC" w:rsidR="009430BD" w:rsidRPr="002E462B" w:rsidRDefault="00025566" w:rsidP="00BD3472">
      <w:pPr>
        <w:pStyle w:val="Heading2"/>
        <w:rPr>
          <w:rFonts w:ascii="Arial Unicode MS" w:eastAsia="Arial Unicode MS" w:hAnsi="Arial Unicode MS" w:cs="Arial Unicode MS"/>
          <w:sz w:val="32"/>
          <w:szCs w:val="32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我的护理</w:t>
      </w:r>
      <w:r w:rsidR="00D235D2"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与援助</w:t>
      </w:r>
      <w:r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对象有哪些？</w:t>
      </w:r>
    </w:p>
    <w:p w14:paraId="00000038" w14:textId="3495EB45" w:rsidR="009430BD" w:rsidRPr="002E462B" w:rsidRDefault="00025566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在护理</w:t>
      </w:r>
      <w:r w:rsidR="00D235D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与援助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行业，您可能会服务老年人，帮助他们</w:t>
      </w:r>
      <w:r w:rsidR="00D235D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继续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在家中独立生活，或者适应养老院的日子。</w:t>
      </w:r>
    </w:p>
    <w:p w14:paraId="0000003B" w14:textId="1F1FCC59" w:rsidR="009430BD" w:rsidRPr="002E462B" w:rsidRDefault="00025566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您也可能会服务残障人士，帮助他们实现</w:t>
      </w:r>
      <w:r w:rsidR="00486070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各种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目标，培养各种能力和独立性。</w:t>
      </w:r>
    </w:p>
    <w:p w14:paraId="0000003E" w14:textId="0481A7B6" w:rsidR="009430BD" w:rsidRPr="002E462B" w:rsidRDefault="00025566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您可能会为退伍军人提供护理</w:t>
      </w:r>
      <w:r w:rsidR="00D235D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与援助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。他们都曾</w:t>
      </w:r>
      <w:r w:rsidR="00D235D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服役于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澳大利亚国防军。他们</w:t>
      </w:r>
      <w:r w:rsidR="00B16556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年龄</w:t>
      </w:r>
      <w:r w:rsidR="00D235D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不同</w:t>
      </w:r>
      <w:r w:rsidR="007C6AB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、</w:t>
      </w:r>
      <w:r w:rsidR="00B16556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性别</w:t>
      </w:r>
      <w:r w:rsidR="00D235D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不同</w:t>
      </w:r>
      <w:r w:rsidR="007C6AB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，其中还</w:t>
      </w:r>
      <w:r w:rsidR="00001C0C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可能</w:t>
      </w:r>
      <w:r w:rsidR="007C6AB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有残障人员。</w:t>
      </w:r>
    </w:p>
    <w:p w14:paraId="00000041" w14:textId="290DFD4B" w:rsidR="009430BD" w:rsidRPr="002E462B" w:rsidRDefault="005D12E2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lastRenderedPageBreak/>
        <w:t>您的服务对象还可能</w:t>
      </w:r>
      <w:r w:rsidR="00103AB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具有不同的背景、文化和人生经历。</w:t>
      </w:r>
    </w:p>
    <w:p w14:paraId="00000045" w14:textId="3871F25D" w:rsidR="009430BD" w:rsidRPr="002E462B" w:rsidRDefault="00001C0C" w:rsidP="00BD3472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r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具体</w:t>
      </w:r>
      <w:r w:rsidR="00103AB2"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工作是怎样的？</w:t>
      </w:r>
    </w:p>
    <w:p w14:paraId="00000049" w14:textId="6B08079E" w:rsidR="009430BD" w:rsidRPr="002E462B" w:rsidRDefault="00103AB2" w:rsidP="00BD3472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护理</w:t>
      </w:r>
      <w:r w:rsidR="00D235D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与援助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行业</w:t>
      </w:r>
      <w:r w:rsidR="006C72E5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现有大量岗位，种类繁多。</w:t>
      </w:r>
    </w:p>
    <w:p w14:paraId="0000004C" w14:textId="6F7376E0" w:rsidR="009430BD" w:rsidRPr="002E462B" w:rsidRDefault="006C72E5" w:rsidP="00BD3472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r w:rsidRPr="002E462B">
        <w:rPr>
          <w:rFonts w:ascii="Arial Unicode MS" w:eastAsia="Arial Unicode MS" w:hAnsi="Arial Unicode MS" w:cs="Arial Unicode MS" w:hint="eastAsia"/>
          <w:sz w:val="28"/>
          <w:szCs w:val="28"/>
          <w:lang w:eastAsia="zh-CN"/>
        </w:rPr>
        <w:t>个人护理</w:t>
      </w:r>
      <w:r w:rsidR="00D235D2" w:rsidRPr="002E462B">
        <w:rPr>
          <w:rFonts w:ascii="Arial Unicode MS" w:eastAsia="Arial Unicode MS" w:hAnsi="Arial Unicode MS" w:cs="Arial Unicode MS" w:hint="eastAsia"/>
          <w:sz w:val="28"/>
          <w:szCs w:val="28"/>
          <w:lang w:eastAsia="zh-CN"/>
        </w:rPr>
        <w:t>与援助</w:t>
      </w:r>
      <w:r w:rsidRPr="002E462B">
        <w:rPr>
          <w:rFonts w:ascii="Arial Unicode MS" w:eastAsia="Arial Unicode MS" w:hAnsi="Arial Unicode MS" w:cs="Arial Unicode MS" w:hint="eastAsia"/>
          <w:sz w:val="28"/>
          <w:szCs w:val="28"/>
          <w:lang w:eastAsia="zh-CN"/>
        </w:rPr>
        <w:t>工作者</w:t>
      </w:r>
    </w:p>
    <w:p w14:paraId="0000004F" w14:textId="3BA46B4F" w:rsidR="009430BD" w:rsidRPr="002E462B" w:rsidRDefault="00D235D2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援助</w:t>
      </w:r>
      <w:r w:rsidR="006C72E5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工作者提供日常活动协助，帮助人们过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上</w:t>
      </w:r>
      <w:r w:rsidR="006C72E5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更充实更独立的生活。</w:t>
      </w:r>
    </w:p>
    <w:p w14:paraId="00000052" w14:textId="2614980D" w:rsidR="009430BD" w:rsidRPr="002E462B" w:rsidRDefault="006C72E5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不同的人有不同的需求。有些人在洗澡、</w:t>
      </w:r>
      <w:r w:rsidR="00D235D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个人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卫生、吃饭和穿衣方面需要他人帮忙。其他人则</w:t>
      </w:r>
      <w:r w:rsidR="00D235D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可能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在外出活动和社交或者</w:t>
      </w:r>
      <w:r w:rsidR="00365005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去工作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时需要帮忙。</w:t>
      </w:r>
      <w:r w:rsidR="0000032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您可能会</w:t>
      </w:r>
      <w:r w:rsidR="00E07EEC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承担</w:t>
      </w:r>
      <w:r w:rsidR="0000032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购物、做饭、清洁或</w:t>
      </w:r>
      <w:r w:rsidR="00E07EEC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园艺等</w:t>
      </w:r>
      <w:r w:rsidR="00365005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方面的</w:t>
      </w:r>
      <w:r w:rsidR="00E07EEC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工作，为对方提供居家辅助和</w:t>
      </w:r>
      <w:r w:rsidR="009B3EA6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家务整理</w:t>
      </w:r>
      <w:r w:rsidR="00E07EEC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</w:t>
      </w:r>
    </w:p>
    <w:p w14:paraId="00000055" w14:textId="23C09EE7" w:rsidR="009430BD" w:rsidRPr="002E462B" w:rsidRDefault="00E07EEC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您可能要定期汇报</w:t>
      </w:r>
      <w:r w:rsidR="0044325D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工作情况、</w:t>
      </w:r>
      <w:r w:rsidR="00001C0C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服务对象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的</w:t>
      </w:r>
      <w:r w:rsidR="0044325D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身心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健康状况、所出现的问题</w:t>
      </w:r>
      <w:r w:rsidR="0044325D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或是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对方的目标进展</w:t>
      </w:r>
      <w:r w:rsidR="0044325D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情况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</w:t>
      </w:r>
    </w:p>
    <w:p w14:paraId="00000059" w14:textId="385CBA01" w:rsidR="009430BD" w:rsidRPr="002E462B" w:rsidRDefault="008338CC" w:rsidP="00BD3472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r w:rsidRPr="002E462B">
        <w:rPr>
          <w:rFonts w:ascii="Arial Unicode MS" w:eastAsia="Arial Unicode MS" w:hAnsi="Arial Unicode MS" w:cs="Arial Unicode MS" w:hint="eastAsia"/>
          <w:sz w:val="28"/>
          <w:szCs w:val="28"/>
          <w:lang w:eastAsia="zh-CN"/>
        </w:rPr>
        <w:t>居家</w:t>
      </w:r>
      <w:r w:rsidR="0044325D" w:rsidRPr="002E462B">
        <w:rPr>
          <w:rFonts w:ascii="Arial Unicode MS" w:eastAsia="Arial Unicode MS" w:hAnsi="Arial Unicode MS" w:cs="Arial Unicode MS" w:hint="eastAsia"/>
          <w:sz w:val="28"/>
          <w:szCs w:val="28"/>
          <w:lang w:eastAsia="zh-CN"/>
        </w:rPr>
        <w:t>帮</w:t>
      </w:r>
      <w:r w:rsidRPr="002E462B">
        <w:rPr>
          <w:rFonts w:ascii="Arial Unicode MS" w:eastAsia="Arial Unicode MS" w:hAnsi="Arial Unicode MS" w:cs="Arial Unicode MS" w:hint="eastAsia"/>
          <w:sz w:val="28"/>
          <w:szCs w:val="28"/>
          <w:lang w:eastAsia="zh-CN"/>
        </w:rPr>
        <w:t>助</w:t>
      </w:r>
    </w:p>
    <w:p w14:paraId="0000005D" w14:textId="57893699" w:rsidR="009430BD" w:rsidRPr="002E462B" w:rsidRDefault="008338CC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长者、残障人士和退伍军人</w:t>
      </w:r>
      <w:r w:rsidR="0044325D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岗位需要承担日常</w:t>
      </w:r>
      <w:r w:rsidR="00186A17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家政服务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。其中包括清洁、</w:t>
      </w:r>
      <w:r w:rsidR="0044325D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做饭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、</w:t>
      </w:r>
      <w:r w:rsidR="00186A17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家务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整理和园艺。</w:t>
      </w:r>
    </w:p>
    <w:p w14:paraId="00000060" w14:textId="2D70AF54" w:rsidR="009430BD" w:rsidRPr="002E462B" w:rsidRDefault="0096594D" w:rsidP="00BD3472">
      <w:pPr>
        <w:pStyle w:val="Heading3"/>
        <w:rPr>
          <w:rFonts w:ascii="Arial Unicode MS" w:eastAsia="Arial Unicode MS" w:hAnsi="Arial Unicode MS" w:cs="Arial Unicode MS"/>
          <w:sz w:val="28"/>
          <w:szCs w:val="28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8"/>
          <w:szCs w:val="28"/>
          <w:lang w:eastAsia="zh-CN"/>
        </w:rPr>
        <w:t>辅助医疗或其他专业人士</w:t>
      </w:r>
    </w:p>
    <w:p w14:paraId="00000063" w14:textId="398706AC" w:rsidR="009430BD" w:rsidRPr="002E462B" w:rsidRDefault="0096594D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辅助医疗或其他具资质的专业人士通常擅长于</w:t>
      </w:r>
      <w:r w:rsidR="0044325D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某种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特定的</w:t>
      </w:r>
      <w:r w:rsidR="0044325D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支持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工作，而且往往兼备其他资质，例如大学学位。</w:t>
      </w:r>
    </w:p>
    <w:p w14:paraId="00000066" w14:textId="0C17B4EE" w:rsidR="009430BD" w:rsidRPr="002E462B" w:rsidRDefault="00237AD0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这些岗位涵盖了大部分的辅助医疗专业人士，例如</w:t>
      </w:r>
      <w:r w:rsidRPr="002E462B">
        <w:rPr>
          <w:rFonts w:ascii="Arial Unicode MS" w:eastAsia="Arial Unicode MS" w:hAnsi="Arial Unicode MS" w:cs="Arial Unicode MS"/>
          <w:sz w:val="24"/>
          <w:szCs w:val="24"/>
          <w:lang w:eastAsia="zh-CN"/>
        </w:rPr>
        <w:t>语言病理医师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、职业治疗师、心理学家、社工、理疗师、行为支</w:t>
      </w:r>
      <w:r w:rsidR="0044325D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持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专家、营养师和咨询师。</w:t>
      </w:r>
    </w:p>
    <w:p w14:paraId="00000067" w14:textId="77777777" w:rsidR="009430BD" w:rsidRPr="002E462B" w:rsidRDefault="009430BD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14:paraId="0000006A" w14:textId="2DF682A7" w:rsidR="009430BD" w:rsidRPr="002E462B" w:rsidRDefault="00237AD0" w:rsidP="00BD3472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r w:rsidRPr="002E462B">
        <w:rPr>
          <w:rFonts w:ascii="Arial Unicode MS" w:eastAsia="Arial Unicode MS" w:hAnsi="Arial Unicode MS" w:cs="Arial Unicode MS" w:hint="eastAsia"/>
          <w:sz w:val="28"/>
          <w:szCs w:val="28"/>
          <w:lang w:eastAsia="zh-CN"/>
        </w:rPr>
        <w:lastRenderedPageBreak/>
        <w:t>注册或登记护士</w:t>
      </w:r>
    </w:p>
    <w:p w14:paraId="0000006D" w14:textId="47A527A9" w:rsidR="009430BD" w:rsidRPr="002E462B" w:rsidRDefault="00237AD0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注册或登记护士从事护理工作，例如施行治疗或给药、操作医疗设备、监测生命体征以及急救。</w:t>
      </w:r>
    </w:p>
    <w:p w14:paraId="00000070" w14:textId="498DA818" w:rsidR="009430BD" w:rsidRPr="002E462B" w:rsidRDefault="00237AD0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护士拥有高等教育资质（登记护士拥有护理</w:t>
      </w:r>
      <w:r w:rsidR="0072604A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学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文凭或高级文凭，而注册护士则拥有护理</w:t>
      </w:r>
      <w:r w:rsidR="0072604A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学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学士）。注册护士必须在</w:t>
      </w:r>
      <w:r w:rsidR="00DB6F84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澳大利亚护士与助产士理事会</w:t>
      </w:r>
      <w:r w:rsidR="00172D37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（</w:t>
      </w:r>
      <w:r w:rsidR="00172D37" w:rsidRPr="002E462B">
        <w:rPr>
          <w:rFonts w:ascii="Arial Unicode MS" w:eastAsia="Arial Unicode MS" w:hAnsi="Arial Unicode MS" w:cs="Arial Unicode MS"/>
          <w:sz w:val="24"/>
          <w:szCs w:val="24"/>
          <w:lang w:eastAsia="zh-CN"/>
        </w:rPr>
        <w:t>Nursing and Midwifery Board of Australia</w:t>
      </w:r>
      <w:r w:rsidR="00172D37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）</w:t>
      </w:r>
      <w:r w:rsidR="00DB6F84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正式注册。</w:t>
      </w:r>
    </w:p>
    <w:p w14:paraId="00000074" w14:textId="46007142" w:rsidR="009430BD" w:rsidRPr="002E462B" w:rsidRDefault="00DB6F84" w:rsidP="00BD3472">
      <w:pPr>
        <w:pStyle w:val="Heading3"/>
        <w:rPr>
          <w:rFonts w:ascii="Arial Unicode MS" w:eastAsia="Arial Unicode MS" w:hAnsi="Arial Unicode MS" w:cs="Arial Unicode MS"/>
          <w:sz w:val="28"/>
          <w:szCs w:val="28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8"/>
          <w:szCs w:val="28"/>
          <w:lang w:eastAsia="zh-CN"/>
        </w:rPr>
        <w:t>其他岗位</w:t>
      </w:r>
    </w:p>
    <w:p w14:paraId="00000077" w14:textId="72FA1267" w:rsidR="009430BD" w:rsidRPr="002E462B" w:rsidRDefault="00DB6F84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在</w:t>
      </w:r>
      <w:r w:rsidR="00933D71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工作者以外还有各类协作岗位，例如</w:t>
      </w:r>
      <w:r w:rsidR="00933D71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协调员和权益代表。</w:t>
      </w:r>
    </w:p>
    <w:p w14:paraId="0000007A" w14:textId="7EA0E2EA" w:rsidR="009430BD" w:rsidRPr="002E462B" w:rsidRDefault="00DB6F84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另外还有管理人员、团队</w:t>
      </w:r>
      <w:r w:rsidR="00933D71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领导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和主管</w:t>
      </w:r>
      <w:r w:rsidR="00933D71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等</w:t>
      </w:r>
      <w:r w:rsidR="000C27B9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职位，以及服务机构内部财务、人力资源、接待、数据录入等业务范畴</w:t>
      </w:r>
      <w:r w:rsidR="00933D71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的</w:t>
      </w:r>
      <w:r w:rsidR="000C27B9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行政人员职位。</w:t>
      </w:r>
    </w:p>
    <w:p w14:paraId="0000007E" w14:textId="7D2E219E" w:rsidR="009430BD" w:rsidRPr="002E462B" w:rsidRDefault="000C27B9" w:rsidP="00BD3472">
      <w:pPr>
        <w:pStyle w:val="Heading2"/>
        <w:rPr>
          <w:rFonts w:ascii="Arial Unicode MS" w:eastAsia="Arial Unicode MS" w:hAnsi="Arial Unicode MS" w:cs="Arial Unicode MS"/>
          <w:sz w:val="32"/>
          <w:szCs w:val="32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我如何进入护理</w:t>
      </w:r>
      <w:r w:rsidR="00933D71"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与援助</w:t>
      </w:r>
      <w:r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行业？</w:t>
      </w:r>
    </w:p>
    <w:p w14:paraId="00000081" w14:textId="5D134636" w:rsidR="009430BD" w:rsidRPr="002E462B" w:rsidRDefault="000C27B9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护理</w:t>
      </w:r>
      <w:r w:rsidR="00933D71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与援助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行业有很多入行</w:t>
      </w:r>
      <w:r w:rsidR="005D2B1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途径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。尽管部分岗位，例如护理与辅助医疗，需要有正式资质，但很多</w:t>
      </w:r>
      <w:r w:rsidR="00933D71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诸如援助工作者的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岗位却没有这项要求。</w:t>
      </w:r>
    </w:p>
    <w:p w14:paraId="00000084" w14:textId="19523A85" w:rsidR="009430BD" w:rsidRPr="002E462B" w:rsidRDefault="00933D71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就</w:t>
      </w:r>
      <w:r w:rsidR="000C27B9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雇主而言，找到合适的人，其重要性不亚于找到有合适资质的人。您的个人特质，例如您的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同情</w:t>
      </w:r>
      <w:r w:rsidR="000C27B9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心、适应能力、亲和力正是雇主所青睐的，</w:t>
      </w:r>
      <w:r w:rsidR="000D5952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能</w:t>
      </w:r>
      <w:r w:rsidR="000C27B9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让您成为合适人选。</w:t>
      </w:r>
    </w:p>
    <w:p w14:paraId="00000087" w14:textId="029BBB70" w:rsidR="009430BD" w:rsidRPr="002E462B" w:rsidRDefault="000C27B9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若您具备多元文化背景，还可以利用</w:t>
      </w:r>
      <w:r w:rsidR="00E00A21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自身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语言能力和文化知识向背景相同或相近的人士提供护理</w:t>
      </w:r>
      <w:r w:rsidR="00933D71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与援助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服务。</w:t>
      </w:r>
    </w:p>
    <w:p w14:paraId="0000008A" w14:textId="6F10B3ED" w:rsidR="009430BD" w:rsidRPr="002E462B" w:rsidRDefault="00E00A21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部分岗位可能需要对您进行工作者筛查，为此您需要办理无犯罪记录证明。您的雇主可在您入职之前为您安排这项筛查。您可能还需要持有急救证书（</w:t>
      </w:r>
      <w:r w:rsidRPr="002E462B">
        <w:rPr>
          <w:rFonts w:ascii="Arial Unicode MS" w:eastAsia="Arial Unicode MS" w:hAnsi="Arial Unicode MS" w:cs="Arial Unicode MS"/>
          <w:sz w:val="24"/>
          <w:szCs w:val="24"/>
          <w:lang w:eastAsia="zh-CN"/>
        </w:rPr>
        <w:t>First Aid Certificate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）和驾驶执照。</w:t>
      </w:r>
    </w:p>
    <w:p w14:paraId="0000008D" w14:textId="0B05EBC9" w:rsidR="009430BD" w:rsidRPr="002E462B" w:rsidRDefault="00E00A21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lastRenderedPageBreak/>
        <w:t>许多雇主会为无经验的雇员提供在职培训。重返职场或希望转行的人士，其过往学历与经验通常都会获得认可。</w:t>
      </w:r>
      <w:r w:rsidR="00B659CE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您有多种技能提升途径可以选择，在必要时可提升您的计算与文化技能，让您随时可以投入职场。</w:t>
      </w:r>
    </w:p>
    <w:p w14:paraId="23E324A5" w14:textId="77777777" w:rsidR="003E3BEE" w:rsidRPr="002E462B" w:rsidRDefault="00B659CE" w:rsidP="003E3BE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详情请浏览</w:t>
      </w:r>
      <w:r w:rsidR="003E3BEE" w:rsidRPr="002E46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8" w:tgtFrame="_blank" w:history="1">
        <w:r w:rsidR="003E3BEE" w:rsidRPr="002E462B">
          <w:rPr>
            <w:rStyle w:val="Hyperlink"/>
            <w:rFonts w:ascii="Arial Unicode MS" w:eastAsia="Arial Unicode MS" w:hAnsi="Arial Unicode MS" w:cs="Arial Unicode MS"/>
            <w:color w:val="1155CC"/>
            <w:sz w:val="24"/>
            <w:szCs w:val="24"/>
            <w:shd w:val="clear" w:color="auto" w:fill="FFFFFF"/>
          </w:rPr>
          <w:t>https://www.careandsupportjobs.gov.au/skills-and-training</w:t>
        </w:r>
      </w:hyperlink>
    </w:p>
    <w:p w14:paraId="00000094" w14:textId="2B72773A" w:rsidR="009430BD" w:rsidRPr="002E462B" w:rsidRDefault="00B659CE" w:rsidP="00BD3472">
      <w:pPr>
        <w:pStyle w:val="Heading2"/>
        <w:rPr>
          <w:rFonts w:ascii="Arial Unicode MS" w:eastAsia="Arial Unicode MS" w:hAnsi="Arial Unicode MS" w:cs="Arial Unicode MS"/>
          <w:sz w:val="32"/>
          <w:szCs w:val="32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护理</w:t>
      </w:r>
      <w:r w:rsidR="007F3143"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与援助</w:t>
      </w:r>
      <w:r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行业是一个多元化的世界</w:t>
      </w:r>
    </w:p>
    <w:p w14:paraId="00000097" w14:textId="573857D0" w:rsidR="009430BD" w:rsidRPr="002E462B" w:rsidRDefault="00B659C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护理及支援行业适合情况各异、背景多元的人士。</w:t>
      </w:r>
    </w:p>
    <w:p w14:paraId="0000009A" w14:textId="0BF259D2" w:rsidR="009430BD" w:rsidRPr="002E462B" w:rsidRDefault="00B659C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无论您</w:t>
      </w:r>
      <w:r w:rsidR="007F3143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是</w:t>
      </w:r>
      <w:r w:rsidR="00B8024A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正要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离校</w:t>
      </w:r>
      <w:r w:rsidR="00B8024A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，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希望重返职场</w:t>
      </w:r>
      <w:r w:rsidR="00B8024A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还是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打算转行</w:t>
      </w:r>
      <w:r w:rsidR="00B8024A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，或者单纯想找一份价值观更为契合、让您更有满足感的工作，</w:t>
      </w:r>
      <w:r w:rsidR="00A041F4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都无任欢迎</w:t>
      </w:r>
      <w:r w:rsidR="00B8024A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</w:t>
      </w:r>
    </w:p>
    <w:p w14:paraId="000000A0" w14:textId="37013B9B" w:rsidR="009430BD" w:rsidRPr="002E462B" w:rsidRDefault="00B8024A" w:rsidP="00BD3472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您的技能和经验通常都能获得正式认可。您的个人经历和背景可能更有利于您与服务对象</w:t>
      </w:r>
      <w:r w:rsidR="00A041F4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建立关系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</w:t>
      </w:r>
    </w:p>
    <w:p w14:paraId="000000A1" w14:textId="33B73F4F" w:rsidR="009430BD" w:rsidRPr="002E462B" w:rsidRDefault="00B8024A" w:rsidP="00BD3472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r w:rsidRPr="002E462B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找工作</w:t>
      </w:r>
    </w:p>
    <w:p w14:paraId="000000A4" w14:textId="6154C71C" w:rsidR="009430BD" w:rsidRPr="002E462B" w:rsidRDefault="00B8024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如需详细了解护理</w:t>
      </w:r>
      <w:r w:rsidR="007F3143"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与援助</w:t>
      </w:r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行业，并且想立刻搜索空缺职位，请浏览</w:t>
      </w:r>
      <w:hyperlink r:id="rId9">
        <w:r w:rsidRPr="002E462B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</w:rPr>
          <w:t>www.careandsupportjobs.gov.au</w:t>
        </w:r>
      </w:hyperlink>
      <w:r w:rsidRPr="002E462B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</w:t>
      </w:r>
    </w:p>
    <w:p w14:paraId="000000A5" w14:textId="77777777" w:rsidR="009430BD" w:rsidRPr="002E462B" w:rsidRDefault="009430BD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sectPr w:rsidR="009430BD" w:rsidRPr="002E4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C0D9E" w14:textId="77777777" w:rsidR="00127EC3" w:rsidRDefault="00127EC3">
      <w:pPr>
        <w:spacing w:after="0" w:line="240" w:lineRule="auto"/>
      </w:pPr>
      <w:r>
        <w:separator/>
      </w:r>
    </w:p>
  </w:endnote>
  <w:endnote w:type="continuationSeparator" w:id="0">
    <w:p w14:paraId="1FD40C3A" w14:textId="77777777" w:rsidR="00127EC3" w:rsidRDefault="001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2" w14:textId="77777777" w:rsidR="009430BD" w:rsidRDefault="009430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4" w14:textId="00EBDFDD" w:rsidR="009430BD" w:rsidRDefault="002E46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F7D49C" wp14:editId="5DDD9A08">
          <wp:simplePos x="0" y="0"/>
          <wp:positionH relativeFrom="margin">
            <wp:posOffset>-926399</wp:posOffset>
          </wp:positionH>
          <wp:positionV relativeFrom="page">
            <wp:posOffset>9867265</wp:posOffset>
          </wp:positionV>
          <wp:extent cx="7559675" cy="8350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" r="362"/>
                  <a:stretch>
                    <a:fillRect/>
                  </a:stretch>
                </pic:blipFill>
                <pic:spPr>
                  <a:xfrm>
                    <a:off x="0" y="0"/>
                    <a:ext cx="755967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3" w14:textId="77777777" w:rsidR="009430BD" w:rsidRDefault="009430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044E3" w14:textId="77777777" w:rsidR="00127EC3" w:rsidRDefault="00127EC3">
      <w:pPr>
        <w:spacing w:after="0" w:line="240" w:lineRule="auto"/>
      </w:pPr>
      <w:r>
        <w:separator/>
      </w:r>
    </w:p>
  </w:footnote>
  <w:footnote w:type="continuationSeparator" w:id="0">
    <w:p w14:paraId="609887DE" w14:textId="77777777" w:rsidR="00127EC3" w:rsidRDefault="001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0" w14:textId="77777777" w:rsidR="009430BD" w:rsidRDefault="009430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F" w14:textId="0ADB5CD9" w:rsidR="009430BD" w:rsidRDefault="002E46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C85AC7A" wp14:editId="0D43048B">
          <wp:simplePos x="0" y="0"/>
          <wp:positionH relativeFrom="margin">
            <wp:posOffset>-927012</wp:posOffset>
          </wp:positionH>
          <wp:positionV relativeFrom="page">
            <wp:posOffset>1073</wp:posOffset>
          </wp:positionV>
          <wp:extent cx="7560000" cy="225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1" w14:textId="77777777" w:rsidR="009430BD" w:rsidRDefault="009430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54CDE"/>
    <w:multiLevelType w:val="multilevel"/>
    <w:tmpl w:val="4AD08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F84D83"/>
    <w:multiLevelType w:val="multilevel"/>
    <w:tmpl w:val="DFD0C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D"/>
    <w:rsid w:val="00000322"/>
    <w:rsid w:val="00001C0C"/>
    <w:rsid w:val="00025566"/>
    <w:rsid w:val="00054801"/>
    <w:rsid w:val="000C27B9"/>
    <w:rsid w:val="000D5952"/>
    <w:rsid w:val="00103AB2"/>
    <w:rsid w:val="00127EC3"/>
    <w:rsid w:val="00172D37"/>
    <w:rsid w:val="00186A17"/>
    <w:rsid w:val="001B1EEF"/>
    <w:rsid w:val="001B7325"/>
    <w:rsid w:val="0023244E"/>
    <w:rsid w:val="00237AD0"/>
    <w:rsid w:val="002C775B"/>
    <w:rsid w:val="002E462B"/>
    <w:rsid w:val="00316238"/>
    <w:rsid w:val="00365005"/>
    <w:rsid w:val="003B70F2"/>
    <w:rsid w:val="003B7A93"/>
    <w:rsid w:val="003E3BEE"/>
    <w:rsid w:val="00437DDE"/>
    <w:rsid w:val="0044325D"/>
    <w:rsid w:val="00486070"/>
    <w:rsid w:val="005D12E2"/>
    <w:rsid w:val="005D2B12"/>
    <w:rsid w:val="00681665"/>
    <w:rsid w:val="006C72E5"/>
    <w:rsid w:val="006F637C"/>
    <w:rsid w:val="0072604A"/>
    <w:rsid w:val="00737596"/>
    <w:rsid w:val="00747637"/>
    <w:rsid w:val="007C6ABE"/>
    <w:rsid w:val="007F3143"/>
    <w:rsid w:val="008338CC"/>
    <w:rsid w:val="009045F4"/>
    <w:rsid w:val="00933D71"/>
    <w:rsid w:val="009430BD"/>
    <w:rsid w:val="0096594D"/>
    <w:rsid w:val="00993593"/>
    <w:rsid w:val="009B3EA6"/>
    <w:rsid w:val="00A041F4"/>
    <w:rsid w:val="00A339F1"/>
    <w:rsid w:val="00B16556"/>
    <w:rsid w:val="00B17332"/>
    <w:rsid w:val="00B31066"/>
    <w:rsid w:val="00B659CE"/>
    <w:rsid w:val="00B8024A"/>
    <w:rsid w:val="00BD3472"/>
    <w:rsid w:val="00D235D2"/>
    <w:rsid w:val="00D256AD"/>
    <w:rsid w:val="00DB6F84"/>
    <w:rsid w:val="00E00A21"/>
    <w:rsid w:val="00E07EEC"/>
    <w:rsid w:val="00ED7ED3"/>
    <w:rsid w:val="00EF3EAE"/>
    <w:rsid w:val="00F04D34"/>
    <w:rsid w:val="00F20186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99DC"/>
  <w15:docId w15:val="{2B6F8FD6-9E2A-DB4C-BC60-DAA3B3D8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Number,#List Paragraph,List Bullet Cab,Bullet point,Bullets,NAST Quote,CV text,Table text,F5 List Paragraph,Dot pt,List Paragraph111,Medium Grid 1 - Accent 21,Numbered Paragraph,FooterTex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Recommendation Char,List Paragraph1 Char,List Paragraph11 Char,L Char,Number Char,#List Paragraph Char,List Bullet Cab Char,Bullet point Char,Bullets Char,NAST Quote Char,CV text Char,Table text Char,F5 List Paragraph Char"/>
    <w:link w:val="ListParagraph"/>
    <w:uiPriority w:val="34"/>
    <w:qFormat/>
    <w:locked/>
    <w:rsid w:val="00F57AD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57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AD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AD2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99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9D8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9D8"/>
    <w:rPr>
      <w:rFonts w:ascii="Arial" w:hAnsi="Arial" w:cs="Calibri"/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andsupportjobs.gov.au/skills-and-train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i7lBEpHl94zaIBh3l6KJ7tJ9Q==">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Han</dc:creator>
  <cp:lastModifiedBy>Microsoft Office User</cp:lastModifiedBy>
  <cp:revision>3</cp:revision>
  <dcterms:created xsi:type="dcterms:W3CDTF">2021-07-19T04:38:00Z</dcterms:created>
  <dcterms:modified xsi:type="dcterms:W3CDTF">2021-07-19T04:38:00Z</dcterms:modified>
</cp:coreProperties>
</file>