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C" w14:textId="77777777" w:rsidR="009430BD" w:rsidRPr="00C47AFF" w:rsidRDefault="00B31066">
      <w:pPr>
        <w:pStyle w:val="Heading1"/>
        <w:rPr>
          <w:rFonts w:ascii="Arial Unicode MS" w:eastAsia="Arial Unicode MS" w:hAnsi="Arial Unicode MS" w:cs="Arial Unicode MS"/>
          <w:sz w:val="36"/>
          <w:szCs w:val="36"/>
        </w:rPr>
      </w:pPr>
      <w:bookmarkStart w:id="0" w:name="_heading=h.s9swf4v41rhd" w:colFirst="0" w:colLast="0"/>
      <w:bookmarkEnd w:id="0"/>
      <w:r w:rsidRPr="00C47AFF">
        <w:rPr>
          <w:rFonts w:ascii="Arial Unicode MS" w:eastAsia="Arial Unicode MS" w:hAnsi="Arial Unicode MS" w:cs="Arial Unicode MS"/>
          <w:sz w:val="36"/>
          <w:szCs w:val="36"/>
        </w:rPr>
        <w:t>Working in the care and support sector</w:t>
      </w:r>
    </w:p>
    <w:p w14:paraId="0000001F"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The care and support </w:t>
      </w:r>
      <w:sdt>
        <w:sdtPr>
          <w:rPr>
            <w:rFonts w:ascii="Arial Unicode MS" w:eastAsia="Arial Unicode MS" w:hAnsi="Arial Unicode MS" w:cs="Arial Unicode MS"/>
            <w:sz w:val="24"/>
            <w:szCs w:val="24"/>
          </w:rPr>
          <w:tag w:val="goog_rdk_0"/>
          <w:id w:val="835110853"/>
        </w:sdtPr>
        <w:sdtEndPr/>
        <w:sdtContent/>
      </w:sdt>
      <w:r w:rsidRPr="00C47AFF">
        <w:rPr>
          <w:rFonts w:ascii="Arial Unicode MS" w:eastAsia="Arial Unicode MS" w:hAnsi="Arial Unicode MS" w:cs="Arial Unicode MS"/>
          <w:sz w:val="24"/>
          <w:szCs w:val="24"/>
        </w:rPr>
        <w:t xml:space="preserve">sector </w:t>
      </w:r>
      <w:proofErr w:type="gramStart"/>
      <w:r w:rsidRPr="00C47AFF">
        <w:rPr>
          <w:rFonts w:ascii="Arial Unicode MS" w:eastAsia="Arial Unicode MS" w:hAnsi="Arial Unicode MS" w:cs="Arial Unicode MS"/>
          <w:sz w:val="24"/>
          <w:szCs w:val="24"/>
        </w:rPr>
        <w:t>is</w:t>
      </w:r>
      <w:proofErr w:type="gramEnd"/>
      <w:r w:rsidRPr="00C47AFF">
        <w:rPr>
          <w:rFonts w:ascii="Arial Unicode MS" w:eastAsia="Arial Unicode MS" w:hAnsi="Arial Unicode MS" w:cs="Arial Unicode MS"/>
          <w:sz w:val="24"/>
          <w:szCs w:val="24"/>
        </w:rPr>
        <w:t xml:space="preserve"> one of the fastest growing job markets in Australia. There are jobs available now across aged care, disability support and </w:t>
      </w:r>
      <w:sdt>
        <w:sdtPr>
          <w:rPr>
            <w:rFonts w:ascii="Arial Unicode MS" w:eastAsia="Arial Unicode MS" w:hAnsi="Arial Unicode MS" w:cs="Arial Unicode MS"/>
            <w:sz w:val="24"/>
            <w:szCs w:val="24"/>
          </w:rPr>
          <w:tag w:val="goog_rdk_1"/>
          <w:id w:val="-2046361607"/>
        </w:sdtPr>
        <w:sdtEndPr/>
        <w:sdtContent/>
      </w:sdt>
      <w:r w:rsidRPr="00C47AFF">
        <w:rPr>
          <w:rFonts w:ascii="Arial Unicode MS" w:eastAsia="Arial Unicode MS" w:hAnsi="Arial Unicode MS" w:cs="Arial Unicode MS"/>
          <w:sz w:val="24"/>
          <w:szCs w:val="24"/>
        </w:rPr>
        <w:t xml:space="preserve">veterans’ care. </w:t>
      </w:r>
    </w:p>
    <w:p w14:paraId="00000023" w14:textId="77777777" w:rsidR="009430BD" w:rsidRPr="00C47AFF" w:rsidRDefault="00B31066">
      <w:pPr>
        <w:pStyle w:val="Heading2"/>
        <w:rPr>
          <w:rFonts w:ascii="Arial Unicode MS" w:eastAsia="Arial Unicode MS" w:hAnsi="Arial Unicode MS" w:cs="Arial Unicode MS"/>
          <w:sz w:val="32"/>
          <w:szCs w:val="32"/>
        </w:rPr>
      </w:pPr>
      <w:bookmarkStart w:id="1" w:name="_heading=h.mwkscy36a29s" w:colFirst="0" w:colLast="0"/>
      <w:bookmarkEnd w:id="1"/>
      <w:r w:rsidRPr="00C47AFF">
        <w:rPr>
          <w:rFonts w:ascii="Arial Unicode MS" w:eastAsia="Arial Unicode MS" w:hAnsi="Arial Unicode MS" w:cs="Arial Unicode MS"/>
          <w:sz w:val="32"/>
          <w:szCs w:val="32"/>
        </w:rPr>
        <w:t>Why choose to work in care and support?</w:t>
      </w:r>
    </w:p>
    <w:p w14:paraId="00000025"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Work in the care and support sector is important as it improves the lives of the people </w:t>
      </w:r>
      <w:sdt>
        <w:sdtPr>
          <w:rPr>
            <w:rFonts w:ascii="Arial Unicode MS" w:eastAsia="Arial Unicode MS" w:hAnsi="Arial Unicode MS" w:cs="Arial Unicode MS"/>
            <w:sz w:val="24"/>
            <w:szCs w:val="24"/>
          </w:rPr>
          <w:tag w:val="goog_rdk_2"/>
          <w:id w:val="1967539871"/>
        </w:sdtPr>
        <w:sdtEndPr/>
        <w:sdtContent/>
      </w:sdt>
      <w:r w:rsidRPr="00C47AFF">
        <w:rPr>
          <w:rFonts w:ascii="Arial Unicode MS" w:eastAsia="Arial Unicode MS" w:hAnsi="Arial Unicode MS" w:cs="Arial Unicode MS"/>
          <w:sz w:val="24"/>
          <w:szCs w:val="24"/>
        </w:rPr>
        <w:t>you work with. It can also provide many benefits to you, both personal and professional.</w:t>
      </w:r>
    </w:p>
    <w:p w14:paraId="00000027"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This is a growing sector with many opportunities. It offers </w:t>
      </w:r>
      <w:sdt>
        <w:sdtPr>
          <w:rPr>
            <w:rFonts w:ascii="Arial Unicode MS" w:eastAsia="Arial Unicode MS" w:hAnsi="Arial Unicode MS" w:cs="Arial Unicode MS"/>
            <w:sz w:val="24"/>
            <w:szCs w:val="24"/>
          </w:rPr>
          <w:tag w:val="goog_rdk_3"/>
          <w:id w:val="190575876"/>
        </w:sdtPr>
        <w:sdtEndPr/>
        <w:sdtContent/>
      </w:sdt>
      <w:r w:rsidRPr="00C47AFF">
        <w:rPr>
          <w:rFonts w:ascii="Arial Unicode MS" w:eastAsia="Arial Unicode MS" w:hAnsi="Arial Unicode MS" w:cs="Arial Unicode MS"/>
          <w:sz w:val="24"/>
          <w:szCs w:val="24"/>
        </w:rPr>
        <w:t>flexibility in hours and work arrangements, allowing you to balance work and home life, or work and study.</w:t>
      </w:r>
    </w:p>
    <w:p w14:paraId="0000002A"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The work is varied, with a wide range of roles and career paths. Within these roles, one day will often </w:t>
      </w:r>
      <w:sdt>
        <w:sdtPr>
          <w:rPr>
            <w:rFonts w:ascii="Arial Unicode MS" w:eastAsia="Arial Unicode MS" w:hAnsi="Arial Unicode MS" w:cs="Arial Unicode MS"/>
            <w:sz w:val="24"/>
            <w:szCs w:val="24"/>
          </w:rPr>
          <w:tag w:val="goog_rdk_4"/>
          <w:id w:val="2073222834"/>
        </w:sdtPr>
        <w:sdtEndPr/>
        <w:sdtContent/>
      </w:sdt>
      <w:r w:rsidRPr="00C47AFF">
        <w:rPr>
          <w:rFonts w:ascii="Arial Unicode MS" w:eastAsia="Arial Unicode MS" w:hAnsi="Arial Unicode MS" w:cs="Arial Unicode MS"/>
          <w:sz w:val="24"/>
          <w:szCs w:val="24"/>
        </w:rPr>
        <w:t>not be the same as the next.</w:t>
      </w:r>
    </w:p>
    <w:p w14:paraId="5233742A" w14:textId="77777777" w:rsid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Care and support workers often build </w:t>
      </w:r>
      <w:sdt>
        <w:sdtPr>
          <w:rPr>
            <w:rFonts w:ascii="Arial Unicode MS" w:eastAsia="Arial Unicode MS" w:hAnsi="Arial Unicode MS" w:cs="Arial Unicode MS"/>
            <w:sz w:val="24"/>
            <w:szCs w:val="24"/>
          </w:rPr>
          <w:tag w:val="goog_rdk_5"/>
          <w:id w:val="-1744408874"/>
        </w:sdtPr>
        <w:sdtEndPr/>
        <w:sdtContent/>
      </w:sdt>
      <w:r w:rsidRPr="00C47AFF">
        <w:rPr>
          <w:rFonts w:ascii="Arial Unicode MS" w:eastAsia="Arial Unicode MS" w:hAnsi="Arial Unicode MS" w:cs="Arial Unicode MS"/>
          <w:sz w:val="24"/>
          <w:szCs w:val="24"/>
        </w:rPr>
        <w:t>rewarding relationships with the people they support.</w:t>
      </w:r>
    </w:p>
    <w:p w14:paraId="00000030" w14:textId="1636DFC6"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You will help the people you work with achieve their goals and to build or maintain their skills,</w:t>
      </w:r>
      <w:sdt>
        <w:sdtPr>
          <w:rPr>
            <w:rFonts w:ascii="Arial Unicode MS" w:eastAsia="Arial Unicode MS" w:hAnsi="Arial Unicode MS" w:cs="Arial Unicode MS"/>
            <w:sz w:val="24"/>
            <w:szCs w:val="24"/>
          </w:rPr>
          <w:tag w:val="goog_rdk_6"/>
          <w:id w:val="-2070477941"/>
        </w:sdtPr>
        <w:sdtEndPr/>
        <w:sdtContent/>
      </w:sdt>
      <w:r w:rsidRPr="00C47AFF">
        <w:rPr>
          <w:rFonts w:ascii="Arial Unicode MS" w:eastAsia="Arial Unicode MS" w:hAnsi="Arial Unicode MS" w:cs="Arial Unicode MS"/>
          <w:sz w:val="24"/>
          <w:szCs w:val="24"/>
        </w:rPr>
        <w:t xml:space="preserve"> independence, happiness and </w:t>
      </w:r>
      <w:sdt>
        <w:sdtPr>
          <w:rPr>
            <w:rFonts w:ascii="Arial Unicode MS" w:eastAsia="Arial Unicode MS" w:hAnsi="Arial Unicode MS" w:cs="Arial Unicode MS"/>
            <w:sz w:val="24"/>
            <w:szCs w:val="24"/>
          </w:rPr>
          <w:tag w:val="goog_rdk_7"/>
          <w:id w:val="-675504631"/>
        </w:sdtPr>
        <w:sdtEndPr/>
        <w:sdtContent/>
      </w:sdt>
      <w:r w:rsidRPr="00C47AFF">
        <w:rPr>
          <w:rFonts w:ascii="Arial Unicode MS" w:eastAsia="Arial Unicode MS" w:hAnsi="Arial Unicode MS" w:cs="Arial Unicode MS"/>
          <w:sz w:val="24"/>
          <w:szCs w:val="24"/>
        </w:rPr>
        <w:t xml:space="preserve">capacity. The work you do will make a </w:t>
      </w:r>
      <w:sdt>
        <w:sdtPr>
          <w:rPr>
            <w:rFonts w:ascii="Arial Unicode MS" w:eastAsia="Arial Unicode MS" w:hAnsi="Arial Unicode MS" w:cs="Arial Unicode MS"/>
            <w:sz w:val="24"/>
            <w:szCs w:val="24"/>
          </w:rPr>
          <w:tag w:val="goog_rdk_8"/>
          <w:id w:val="1267966796"/>
        </w:sdtPr>
        <w:sdtEndPr/>
        <w:sdtContent/>
      </w:sdt>
      <w:r w:rsidRPr="00C47AFF">
        <w:rPr>
          <w:rFonts w:ascii="Arial Unicode MS" w:eastAsia="Arial Unicode MS" w:hAnsi="Arial Unicode MS" w:cs="Arial Unicode MS"/>
          <w:sz w:val="24"/>
          <w:szCs w:val="24"/>
        </w:rPr>
        <w:t xml:space="preserve">difference. </w:t>
      </w:r>
    </w:p>
    <w:p w14:paraId="5996E749" w14:textId="77777777" w:rsidR="00C47AFF" w:rsidRDefault="00C47AFF">
      <w:pPr>
        <w:pStyle w:val="Heading2"/>
        <w:rPr>
          <w:rFonts w:ascii="Arial Unicode MS" w:eastAsia="Arial Unicode MS" w:hAnsi="Arial Unicode MS" w:cs="Arial Unicode MS"/>
          <w:sz w:val="32"/>
          <w:szCs w:val="32"/>
        </w:rPr>
      </w:pPr>
      <w:bookmarkStart w:id="2" w:name="_heading=h.e7kxyccv25z8" w:colFirst="0" w:colLast="0"/>
      <w:bookmarkEnd w:id="2"/>
    </w:p>
    <w:p w14:paraId="00000034" w14:textId="5CA8FA4B" w:rsidR="009430BD" w:rsidRPr="00C47AFF" w:rsidRDefault="00B31066">
      <w:pPr>
        <w:pStyle w:val="Heading2"/>
        <w:rPr>
          <w:rFonts w:ascii="Arial Unicode MS" w:eastAsia="Arial Unicode MS" w:hAnsi="Arial Unicode MS" w:cs="Arial Unicode MS"/>
          <w:sz w:val="32"/>
          <w:szCs w:val="32"/>
        </w:rPr>
      </w:pPr>
      <w:r w:rsidRPr="00C47AFF">
        <w:rPr>
          <w:rFonts w:ascii="Arial Unicode MS" w:eastAsia="Arial Unicode MS" w:hAnsi="Arial Unicode MS" w:cs="Arial Unicode MS"/>
          <w:sz w:val="32"/>
          <w:szCs w:val="32"/>
        </w:rPr>
        <w:lastRenderedPageBreak/>
        <w:t xml:space="preserve">Who will I provide care and support for? </w:t>
      </w:r>
    </w:p>
    <w:p w14:paraId="00000037"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In the care and support sector, you can work with older people, helping them remain independent in their homes, or be comfortable in </w:t>
      </w:r>
      <w:sdt>
        <w:sdtPr>
          <w:rPr>
            <w:rFonts w:ascii="Arial Unicode MS" w:eastAsia="Arial Unicode MS" w:hAnsi="Arial Unicode MS" w:cs="Arial Unicode MS"/>
            <w:sz w:val="24"/>
            <w:szCs w:val="24"/>
          </w:rPr>
          <w:tag w:val="goog_rdk_9"/>
          <w:id w:val="314613852"/>
        </w:sdtPr>
        <w:sdtEndPr/>
        <w:sdtContent/>
      </w:sdt>
      <w:r w:rsidRPr="00C47AFF">
        <w:rPr>
          <w:rFonts w:ascii="Arial Unicode MS" w:eastAsia="Arial Unicode MS" w:hAnsi="Arial Unicode MS" w:cs="Arial Unicode MS"/>
          <w:sz w:val="24"/>
          <w:szCs w:val="24"/>
        </w:rPr>
        <w:t xml:space="preserve">residential aged care. </w:t>
      </w:r>
    </w:p>
    <w:p w14:paraId="0000003A"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You can also work with people with disability, helping them achieve their goals, develop their capabilities and build independence.</w:t>
      </w:r>
    </w:p>
    <w:p w14:paraId="0000003D"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You may provide care and support to veterans. These are people who have served in the Australian Defence Force. They may be of any age or </w:t>
      </w:r>
      <w:proofErr w:type="gramStart"/>
      <w:r w:rsidRPr="00C47AFF">
        <w:rPr>
          <w:rFonts w:ascii="Arial Unicode MS" w:eastAsia="Arial Unicode MS" w:hAnsi="Arial Unicode MS" w:cs="Arial Unicode MS"/>
          <w:sz w:val="24"/>
          <w:szCs w:val="24"/>
        </w:rPr>
        <w:t>gender,</w:t>
      </w:r>
      <w:proofErr w:type="gramEnd"/>
      <w:r w:rsidRPr="00C47AFF">
        <w:rPr>
          <w:rFonts w:ascii="Arial Unicode MS" w:eastAsia="Arial Unicode MS" w:hAnsi="Arial Unicode MS" w:cs="Arial Unicode MS"/>
          <w:sz w:val="24"/>
          <w:szCs w:val="24"/>
        </w:rPr>
        <w:t xml:space="preserve"> some may have a disability.</w:t>
      </w:r>
    </w:p>
    <w:p w14:paraId="00000040"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You may work with people from diverse backgrounds, cultures and life experiences.</w:t>
      </w:r>
    </w:p>
    <w:p w14:paraId="00000044" w14:textId="77777777" w:rsidR="009430BD" w:rsidRPr="00C47AFF" w:rsidRDefault="00B31066">
      <w:pPr>
        <w:pStyle w:val="Heading2"/>
        <w:rPr>
          <w:rFonts w:ascii="Arial Unicode MS" w:eastAsia="Arial Unicode MS" w:hAnsi="Arial Unicode MS" w:cs="Arial Unicode MS"/>
          <w:sz w:val="32"/>
          <w:szCs w:val="32"/>
        </w:rPr>
      </w:pPr>
      <w:bookmarkStart w:id="3" w:name="_heading=h.3za6j2zgqkbl" w:colFirst="0" w:colLast="0"/>
      <w:bookmarkEnd w:id="3"/>
      <w:r w:rsidRPr="00C47AFF">
        <w:rPr>
          <w:rFonts w:ascii="Arial Unicode MS" w:eastAsia="Arial Unicode MS" w:hAnsi="Arial Unicode MS" w:cs="Arial Unicode MS"/>
          <w:sz w:val="32"/>
          <w:szCs w:val="32"/>
        </w:rPr>
        <w:t xml:space="preserve">What is the work like? </w:t>
      </w:r>
    </w:p>
    <w:p w14:paraId="00000047" w14:textId="77777777" w:rsidR="009430BD" w:rsidRP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There are many types of jobs available in the care and support sector.</w:t>
      </w:r>
    </w:p>
    <w:p w14:paraId="0000004B" w14:textId="77777777" w:rsidR="009430BD" w:rsidRPr="00C47AFF" w:rsidRDefault="00315ED2">
      <w:pPr>
        <w:pStyle w:val="Heading3"/>
        <w:spacing w:before="0" w:after="16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4"/>
            <w:szCs w:val="24"/>
          </w:rPr>
          <w:tag w:val="goog_rdk_10"/>
          <w:id w:val="-1012444760"/>
        </w:sdtPr>
        <w:sdtEndPr/>
        <w:sdtContent/>
      </w:sdt>
      <w:r w:rsidR="00B31066" w:rsidRPr="00C47AFF">
        <w:rPr>
          <w:rFonts w:ascii="Arial Unicode MS" w:eastAsia="Arial Unicode MS" w:hAnsi="Arial Unicode MS" w:cs="Arial Unicode MS"/>
          <w:sz w:val="28"/>
          <w:szCs w:val="28"/>
        </w:rPr>
        <w:t>Personal c</w:t>
      </w:r>
      <w:sdt>
        <w:sdtPr>
          <w:rPr>
            <w:rFonts w:ascii="Arial Unicode MS" w:eastAsia="Arial Unicode MS" w:hAnsi="Arial Unicode MS" w:cs="Arial Unicode MS"/>
            <w:sz w:val="28"/>
            <w:szCs w:val="28"/>
          </w:rPr>
          <w:tag w:val="goog_rdk_11"/>
          <w:id w:val="-182212032"/>
        </w:sdtPr>
        <w:sdtEndPr/>
        <w:sdtContent/>
      </w:sdt>
      <w:r w:rsidR="00B31066" w:rsidRPr="00C47AFF">
        <w:rPr>
          <w:rFonts w:ascii="Arial Unicode MS" w:eastAsia="Arial Unicode MS" w:hAnsi="Arial Unicode MS" w:cs="Arial Unicode MS"/>
          <w:sz w:val="28"/>
          <w:szCs w:val="28"/>
        </w:rPr>
        <w:t>are and support worker</w:t>
      </w:r>
    </w:p>
    <w:p w14:paraId="0000004E" w14:textId="77777777" w:rsidR="009430BD" w:rsidRPr="00C47AFF" w:rsidRDefault="00B31066">
      <w:pPr>
        <w:rPr>
          <w:rFonts w:ascii="Arial Unicode MS" w:eastAsia="Arial Unicode MS" w:hAnsi="Arial Unicode MS" w:cs="Arial Unicode MS"/>
          <w:sz w:val="24"/>
          <w:szCs w:val="24"/>
        </w:rPr>
      </w:pPr>
      <w:bookmarkStart w:id="4" w:name="_heading=h.gjdgxs" w:colFirst="0" w:colLast="0"/>
      <w:bookmarkEnd w:id="4"/>
      <w:r w:rsidRPr="00C47AFF">
        <w:rPr>
          <w:rFonts w:ascii="Arial Unicode MS" w:eastAsia="Arial Unicode MS" w:hAnsi="Arial Unicode MS" w:cs="Arial Unicode MS"/>
          <w:sz w:val="24"/>
          <w:szCs w:val="24"/>
        </w:rPr>
        <w:t xml:space="preserve">Support workers help people with daily activities so they can live more fully and independently. </w:t>
      </w:r>
    </w:p>
    <w:p w14:paraId="00000051"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Different people will need support for different reasons. Some will need help with personal tasks like showering, hygiene, taking meals and getting dressed. Others may need help getting out in the community and </w:t>
      </w:r>
      <w:proofErr w:type="gramStart"/>
      <w:r w:rsidRPr="00C47AFF">
        <w:rPr>
          <w:rFonts w:ascii="Arial Unicode MS" w:eastAsia="Arial Unicode MS" w:hAnsi="Arial Unicode MS" w:cs="Arial Unicode MS"/>
          <w:sz w:val="24"/>
          <w:szCs w:val="24"/>
        </w:rPr>
        <w:t>socialising, or</w:t>
      </w:r>
      <w:proofErr w:type="gramEnd"/>
      <w:r w:rsidRPr="00C47AFF">
        <w:rPr>
          <w:rFonts w:ascii="Arial Unicode MS" w:eastAsia="Arial Unicode MS" w:hAnsi="Arial Unicode MS" w:cs="Arial Unicode MS"/>
          <w:sz w:val="24"/>
          <w:szCs w:val="24"/>
        </w:rPr>
        <w:t xml:space="preserve"> going to work. You </w:t>
      </w:r>
      <w:r w:rsidRPr="00C47AFF">
        <w:rPr>
          <w:rFonts w:ascii="Arial Unicode MS" w:eastAsia="Arial Unicode MS" w:hAnsi="Arial Unicode MS" w:cs="Arial Unicode MS"/>
          <w:sz w:val="24"/>
          <w:szCs w:val="24"/>
        </w:rPr>
        <w:lastRenderedPageBreak/>
        <w:t>may do tasks like shopping, meal preparation, cleaning or gardening, to help a person stay in and maintain their own home.</w:t>
      </w:r>
    </w:p>
    <w:p w14:paraId="00000054"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You may have to report regularly on the support you have given, the person’s wellbeing, any issues or the progress they have made toward their goals. </w:t>
      </w:r>
    </w:p>
    <w:p w14:paraId="0000005A" w14:textId="6DF4B154" w:rsidR="009430BD" w:rsidRPr="00C47AFF" w:rsidRDefault="00B31066" w:rsidP="00C47AFF">
      <w:pPr>
        <w:pStyle w:val="Heading3"/>
        <w:spacing w:after="160"/>
        <w:rPr>
          <w:rFonts w:ascii="Arial Unicode MS" w:eastAsia="Arial Unicode MS" w:hAnsi="Arial Unicode MS" w:cs="Arial Unicode MS"/>
          <w:sz w:val="28"/>
          <w:szCs w:val="28"/>
        </w:rPr>
      </w:pPr>
      <w:bookmarkStart w:id="5" w:name="_heading=h.s1y2da5eh4ru" w:colFirst="0" w:colLast="0"/>
      <w:bookmarkEnd w:id="5"/>
      <w:r w:rsidRPr="00C47AFF">
        <w:rPr>
          <w:rFonts w:ascii="Arial Unicode MS" w:eastAsia="Arial Unicode MS" w:hAnsi="Arial Unicode MS" w:cs="Arial Unicode MS"/>
          <w:sz w:val="28"/>
          <w:szCs w:val="28"/>
        </w:rPr>
        <w:t>Domestic assistance</w:t>
      </w:r>
    </w:p>
    <w:p w14:paraId="0000005B" w14:textId="77777777" w:rsidR="009430BD" w:rsidRP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There are roles supporting older Australians, people with disabilities and veterans with </w:t>
      </w:r>
      <w:sdt>
        <w:sdtPr>
          <w:rPr>
            <w:rFonts w:ascii="Arial Unicode MS" w:eastAsia="Arial Unicode MS" w:hAnsi="Arial Unicode MS" w:cs="Arial Unicode MS"/>
            <w:sz w:val="24"/>
            <w:szCs w:val="24"/>
          </w:rPr>
          <w:tag w:val="goog_rdk_12"/>
          <w:id w:val="1789014804"/>
        </w:sdtPr>
        <w:sdtEndPr/>
        <w:sdtContent/>
      </w:sdt>
      <w:r w:rsidRPr="00C47AFF">
        <w:rPr>
          <w:rFonts w:ascii="Arial Unicode MS" w:eastAsia="Arial Unicode MS" w:hAnsi="Arial Unicode MS" w:cs="Arial Unicode MS"/>
          <w:sz w:val="24"/>
          <w:szCs w:val="24"/>
        </w:rPr>
        <w:t xml:space="preserve">domestic tasks required to keep their home running. This can include cleaning, cooking, home maintenance and gardening. </w:t>
      </w:r>
    </w:p>
    <w:p w14:paraId="0000005F" w14:textId="77777777" w:rsidR="009430BD" w:rsidRPr="00C47AFF" w:rsidRDefault="00315ED2">
      <w:pPr>
        <w:pStyle w:val="Heading3"/>
        <w:spacing w:before="0" w:after="160" w:line="240" w:lineRule="auto"/>
        <w:rPr>
          <w:rFonts w:ascii="Arial Unicode MS" w:eastAsia="Arial Unicode MS" w:hAnsi="Arial Unicode MS" w:cs="Arial Unicode MS"/>
          <w:sz w:val="28"/>
          <w:szCs w:val="28"/>
        </w:rPr>
      </w:pPr>
      <w:sdt>
        <w:sdtPr>
          <w:rPr>
            <w:rFonts w:ascii="Arial Unicode MS" w:eastAsia="Arial Unicode MS" w:hAnsi="Arial Unicode MS" w:cs="Arial Unicode MS"/>
            <w:sz w:val="24"/>
            <w:szCs w:val="24"/>
          </w:rPr>
          <w:tag w:val="goog_rdk_13"/>
          <w:id w:val="1825549807"/>
        </w:sdtPr>
        <w:sdtEndPr/>
        <w:sdtContent/>
      </w:sdt>
      <w:r w:rsidR="00B31066" w:rsidRPr="00C47AFF">
        <w:rPr>
          <w:rFonts w:ascii="Arial Unicode MS" w:eastAsia="Arial Unicode MS" w:hAnsi="Arial Unicode MS" w:cs="Arial Unicode MS"/>
          <w:sz w:val="28"/>
          <w:szCs w:val="28"/>
        </w:rPr>
        <w:t>Allied health or other specialised professionals</w:t>
      </w:r>
    </w:p>
    <w:p w14:paraId="0CC58640" w14:textId="77777777" w:rsid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Allied health or other qualified professionals usually specialise in a particular type of </w:t>
      </w:r>
      <w:proofErr w:type="gramStart"/>
      <w:r w:rsidRPr="00C47AFF">
        <w:rPr>
          <w:rFonts w:ascii="Arial Unicode MS" w:eastAsia="Arial Unicode MS" w:hAnsi="Arial Unicode MS" w:cs="Arial Unicode MS"/>
          <w:sz w:val="24"/>
          <w:szCs w:val="24"/>
        </w:rPr>
        <w:t>support, and</w:t>
      </w:r>
      <w:proofErr w:type="gramEnd"/>
      <w:r w:rsidRPr="00C47AFF">
        <w:rPr>
          <w:rFonts w:ascii="Arial Unicode MS" w:eastAsia="Arial Unicode MS" w:hAnsi="Arial Unicode MS" w:cs="Arial Unicode MS"/>
          <w:sz w:val="24"/>
          <w:szCs w:val="24"/>
        </w:rPr>
        <w:t xml:space="preserve"> will typically have extra qualifications such as university degrees.</w:t>
      </w:r>
    </w:p>
    <w:p w14:paraId="00000065" w14:textId="4808983F" w:rsidR="009430BD" w:rsidRP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These roles include most allied health professions, such as speech pathologists, occupational therapists, psychologists, social workers, physiotherapists, behaviour support specialists, dietitians and counsellors.</w:t>
      </w:r>
    </w:p>
    <w:p w14:paraId="00000069" w14:textId="77777777" w:rsidR="009430BD" w:rsidRPr="00C47AFF" w:rsidRDefault="00B31066">
      <w:pPr>
        <w:pStyle w:val="Heading3"/>
        <w:spacing w:before="0" w:after="160" w:line="240" w:lineRule="auto"/>
        <w:rPr>
          <w:rFonts w:ascii="Arial Unicode MS" w:eastAsia="Arial Unicode MS" w:hAnsi="Arial Unicode MS" w:cs="Arial Unicode MS"/>
          <w:sz w:val="28"/>
          <w:szCs w:val="28"/>
        </w:rPr>
      </w:pPr>
      <w:r w:rsidRPr="00C47AFF">
        <w:rPr>
          <w:rFonts w:ascii="Arial Unicode MS" w:eastAsia="Arial Unicode MS" w:hAnsi="Arial Unicode MS" w:cs="Arial Unicode MS"/>
          <w:sz w:val="28"/>
          <w:szCs w:val="28"/>
        </w:rPr>
        <w:t>Registered or enrolled nurses</w:t>
      </w:r>
    </w:p>
    <w:p w14:paraId="0000006C" w14:textId="77777777" w:rsidR="009430BD" w:rsidRP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Registered or enrolled nurses provide nursing care to people, such as giving treatments or medications, operating medical equipment, monitoring </w:t>
      </w:r>
      <w:sdt>
        <w:sdtPr>
          <w:rPr>
            <w:rFonts w:ascii="Arial Unicode MS" w:eastAsia="Arial Unicode MS" w:hAnsi="Arial Unicode MS" w:cs="Arial Unicode MS"/>
            <w:sz w:val="24"/>
            <w:szCs w:val="24"/>
          </w:rPr>
          <w:tag w:val="goog_rdk_14"/>
          <w:id w:val="-1619831588"/>
        </w:sdtPr>
        <w:sdtEndPr/>
        <w:sdtContent/>
      </w:sdt>
      <w:r w:rsidRPr="00C47AFF">
        <w:rPr>
          <w:rFonts w:ascii="Arial Unicode MS" w:eastAsia="Arial Unicode MS" w:hAnsi="Arial Unicode MS" w:cs="Arial Unicode MS"/>
          <w:sz w:val="24"/>
          <w:szCs w:val="24"/>
        </w:rPr>
        <w:t>vital signs and performing first aid.</w:t>
      </w:r>
    </w:p>
    <w:p w14:paraId="0000006F" w14:textId="77777777" w:rsidR="009430BD" w:rsidRP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lastRenderedPageBreak/>
        <w:t xml:space="preserve">Nurses have tertiary qualifications (Diploma or Advanced Diploma in Nursing for enrolled nurses, and a Bachelor of Nursing for registered nurses). Registered nurses must be formally registered with the </w:t>
      </w:r>
      <w:sdt>
        <w:sdtPr>
          <w:rPr>
            <w:rFonts w:ascii="Arial Unicode MS" w:eastAsia="Arial Unicode MS" w:hAnsi="Arial Unicode MS" w:cs="Arial Unicode MS"/>
            <w:sz w:val="24"/>
            <w:szCs w:val="24"/>
          </w:rPr>
          <w:tag w:val="goog_rdk_15"/>
          <w:id w:val="-845707976"/>
        </w:sdtPr>
        <w:sdtEndPr/>
        <w:sdtContent/>
      </w:sdt>
      <w:r w:rsidRPr="00C47AFF">
        <w:rPr>
          <w:rFonts w:ascii="Arial Unicode MS" w:eastAsia="Arial Unicode MS" w:hAnsi="Arial Unicode MS" w:cs="Arial Unicode MS"/>
          <w:sz w:val="24"/>
          <w:szCs w:val="24"/>
        </w:rPr>
        <w:t>Nursing and Midwifery Board of Australia.</w:t>
      </w:r>
    </w:p>
    <w:p w14:paraId="00000075" w14:textId="10BC052B" w:rsidR="009430BD" w:rsidRPr="00C47AFF" w:rsidRDefault="00B31066" w:rsidP="00C47AFF">
      <w:pPr>
        <w:pStyle w:val="Heading3"/>
        <w:spacing w:before="0" w:after="160" w:line="240" w:lineRule="auto"/>
        <w:rPr>
          <w:rFonts w:ascii="Arial Unicode MS" w:eastAsia="Arial Unicode MS" w:hAnsi="Arial Unicode MS" w:cs="Arial Unicode MS"/>
          <w:sz w:val="28"/>
          <w:szCs w:val="28"/>
        </w:rPr>
      </w:pPr>
      <w:r w:rsidRPr="00C47AFF">
        <w:rPr>
          <w:rFonts w:ascii="Arial Unicode MS" w:eastAsia="Arial Unicode MS" w:hAnsi="Arial Unicode MS" w:cs="Arial Unicode MS"/>
          <w:sz w:val="28"/>
          <w:szCs w:val="28"/>
        </w:rPr>
        <w:t>Other roles</w:t>
      </w:r>
    </w:p>
    <w:p w14:paraId="60F468E4" w14:textId="77777777" w:rsid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There are a wide range of roles that work alongside support workers, such as support coordinators and </w:t>
      </w:r>
      <w:sdt>
        <w:sdtPr>
          <w:rPr>
            <w:rFonts w:ascii="Arial Unicode MS" w:eastAsia="Arial Unicode MS" w:hAnsi="Arial Unicode MS" w:cs="Arial Unicode MS"/>
            <w:sz w:val="24"/>
            <w:szCs w:val="24"/>
          </w:rPr>
          <w:tag w:val="goog_rdk_16"/>
          <w:id w:val="-658155495"/>
        </w:sdtPr>
        <w:sdtEndPr/>
        <w:sdtContent/>
      </w:sdt>
      <w:r w:rsidRPr="00C47AFF">
        <w:rPr>
          <w:rFonts w:ascii="Arial Unicode MS" w:eastAsia="Arial Unicode MS" w:hAnsi="Arial Unicode MS" w:cs="Arial Unicode MS"/>
          <w:sz w:val="24"/>
          <w:szCs w:val="24"/>
        </w:rPr>
        <w:t xml:space="preserve">advocacy workers. </w:t>
      </w:r>
    </w:p>
    <w:p w14:paraId="00000079" w14:textId="767AD2C3" w:rsidR="009430BD" w:rsidRPr="00C47AFF" w:rsidRDefault="00B31066">
      <w:pPr>
        <w:spacing w:after="160"/>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There are also jobs available for managers, team leaders and supervisors, and for administrative staff working in finance, human resources, reception, data entry and other business areas for service providers. </w:t>
      </w:r>
    </w:p>
    <w:p w14:paraId="0000007D" w14:textId="77777777" w:rsidR="009430BD" w:rsidRPr="00C47AFF" w:rsidRDefault="00B31066">
      <w:pPr>
        <w:pStyle w:val="Heading2"/>
        <w:rPr>
          <w:rFonts w:ascii="Arial Unicode MS" w:eastAsia="Arial Unicode MS" w:hAnsi="Arial Unicode MS" w:cs="Arial Unicode MS"/>
          <w:sz w:val="32"/>
          <w:szCs w:val="32"/>
        </w:rPr>
      </w:pPr>
      <w:bookmarkStart w:id="6" w:name="_heading=h.wr3xgec51pj7" w:colFirst="0" w:colLast="0"/>
      <w:bookmarkEnd w:id="6"/>
      <w:r w:rsidRPr="00C47AFF">
        <w:rPr>
          <w:rFonts w:ascii="Arial Unicode MS" w:eastAsia="Arial Unicode MS" w:hAnsi="Arial Unicode MS" w:cs="Arial Unicode MS"/>
          <w:sz w:val="32"/>
          <w:szCs w:val="32"/>
        </w:rPr>
        <w:t>How do I get into the care and support sector?</w:t>
      </w:r>
    </w:p>
    <w:p w14:paraId="00000080"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There are many pathways to start working in the care and support sector. While some roles, such as nursing and allied health, require formal qualifications, many roles, such as support workers, do not. </w:t>
      </w:r>
    </w:p>
    <w:p w14:paraId="00000083"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For employers, often finding the right person can be just as important as finding someone with the right qualifications. Your personal attributes, such as your </w:t>
      </w:r>
      <w:sdt>
        <w:sdtPr>
          <w:rPr>
            <w:rFonts w:ascii="Arial Unicode MS" w:eastAsia="Arial Unicode MS" w:hAnsi="Arial Unicode MS" w:cs="Arial Unicode MS"/>
            <w:sz w:val="24"/>
            <w:szCs w:val="24"/>
          </w:rPr>
          <w:tag w:val="goog_rdk_17"/>
          <w:id w:val="261190819"/>
        </w:sdtPr>
        <w:sdtEndPr/>
        <w:sdtContent/>
      </w:sdt>
      <w:r w:rsidRPr="00C47AFF">
        <w:rPr>
          <w:rFonts w:ascii="Arial Unicode MS" w:eastAsia="Arial Unicode MS" w:hAnsi="Arial Unicode MS" w:cs="Arial Unicode MS"/>
          <w:sz w:val="24"/>
          <w:szCs w:val="24"/>
        </w:rPr>
        <w:t xml:space="preserve">compassion, flexibility and </w:t>
      </w:r>
      <w:sdt>
        <w:sdtPr>
          <w:rPr>
            <w:rFonts w:ascii="Arial Unicode MS" w:eastAsia="Arial Unicode MS" w:hAnsi="Arial Unicode MS" w:cs="Arial Unicode MS"/>
            <w:sz w:val="24"/>
            <w:szCs w:val="24"/>
          </w:rPr>
          <w:tag w:val="goog_rdk_18"/>
          <w:id w:val="1772970390"/>
        </w:sdtPr>
        <w:sdtEndPr/>
        <w:sdtContent/>
      </w:sdt>
      <w:r w:rsidRPr="00C47AFF">
        <w:rPr>
          <w:rFonts w:ascii="Arial Unicode MS" w:eastAsia="Arial Unicode MS" w:hAnsi="Arial Unicode MS" w:cs="Arial Unicode MS"/>
          <w:sz w:val="24"/>
          <w:szCs w:val="24"/>
        </w:rPr>
        <w:t>approachability, are what employers are looking for, and will make you a good fit for the work.</w:t>
      </w:r>
    </w:p>
    <w:p w14:paraId="00000084" w14:textId="3F7D0285" w:rsidR="009430BD" w:rsidRPr="00C47AFF" w:rsidRDefault="009430BD">
      <w:pPr>
        <w:spacing w:after="0"/>
        <w:rPr>
          <w:rFonts w:ascii="Arial Unicode MS" w:eastAsia="Arial Unicode MS" w:hAnsi="Arial Unicode MS" w:cs="Arial Unicode MS"/>
          <w:sz w:val="24"/>
          <w:szCs w:val="24"/>
        </w:rPr>
      </w:pPr>
    </w:p>
    <w:p w14:paraId="00000085" w14:textId="77777777" w:rsidR="009430BD" w:rsidRPr="00C47AFF" w:rsidRDefault="009430BD">
      <w:pPr>
        <w:spacing w:after="0"/>
        <w:rPr>
          <w:rFonts w:ascii="Arial Unicode MS" w:eastAsia="Arial Unicode MS" w:hAnsi="Arial Unicode MS" w:cs="Arial Unicode MS"/>
          <w:sz w:val="24"/>
          <w:szCs w:val="24"/>
        </w:rPr>
      </w:pPr>
    </w:p>
    <w:p w14:paraId="00000086"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lastRenderedPageBreak/>
        <w:t>If you are from a diverse background, you may be able to use your language skills and cultural knowledge to provide care and support to people with the same or a similar background.</w:t>
      </w:r>
    </w:p>
    <w:p w14:paraId="00000089"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For some roles, you may need a worker </w:t>
      </w:r>
      <w:sdt>
        <w:sdtPr>
          <w:rPr>
            <w:rFonts w:ascii="Arial Unicode MS" w:eastAsia="Arial Unicode MS" w:hAnsi="Arial Unicode MS" w:cs="Arial Unicode MS"/>
            <w:sz w:val="24"/>
            <w:szCs w:val="24"/>
          </w:rPr>
          <w:tag w:val="goog_rdk_19"/>
          <w:id w:val="-142433787"/>
        </w:sdtPr>
        <w:sdtEndPr/>
        <w:sdtContent/>
      </w:sdt>
      <w:r w:rsidRPr="00C47AFF">
        <w:rPr>
          <w:rFonts w:ascii="Arial Unicode MS" w:eastAsia="Arial Unicode MS" w:hAnsi="Arial Unicode MS" w:cs="Arial Unicode MS"/>
          <w:sz w:val="24"/>
          <w:szCs w:val="24"/>
        </w:rPr>
        <w:t xml:space="preserve">screening check, which requires a police background check. Your employer may arrange this for you before you start your job. You may also need a </w:t>
      </w:r>
      <w:sdt>
        <w:sdtPr>
          <w:rPr>
            <w:rFonts w:ascii="Arial Unicode MS" w:eastAsia="Arial Unicode MS" w:hAnsi="Arial Unicode MS" w:cs="Arial Unicode MS"/>
            <w:sz w:val="24"/>
            <w:szCs w:val="24"/>
          </w:rPr>
          <w:tag w:val="goog_rdk_20"/>
          <w:id w:val="-792517845"/>
        </w:sdtPr>
        <w:sdtEndPr/>
        <w:sdtContent/>
      </w:sdt>
      <w:r w:rsidRPr="00C47AFF">
        <w:rPr>
          <w:rFonts w:ascii="Arial Unicode MS" w:eastAsia="Arial Unicode MS" w:hAnsi="Arial Unicode MS" w:cs="Arial Unicode MS"/>
          <w:sz w:val="24"/>
          <w:szCs w:val="24"/>
        </w:rPr>
        <w:t xml:space="preserve">First Aid Certificate and a driver’s licence. </w:t>
      </w:r>
    </w:p>
    <w:p w14:paraId="0000008C"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Many employers provide </w:t>
      </w:r>
      <w:sdt>
        <w:sdtPr>
          <w:rPr>
            <w:rFonts w:ascii="Arial Unicode MS" w:eastAsia="Arial Unicode MS" w:hAnsi="Arial Unicode MS" w:cs="Arial Unicode MS"/>
            <w:sz w:val="24"/>
            <w:szCs w:val="24"/>
          </w:rPr>
          <w:tag w:val="goog_rdk_21"/>
          <w:id w:val="82115536"/>
        </w:sdtPr>
        <w:sdtEndPr/>
        <w:sdtContent/>
      </w:sdt>
      <w:r w:rsidRPr="00C47AFF">
        <w:rPr>
          <w:rFonts w:ascii="Arial Unicode MS" w:eastAsia="Arial Unicode MS" w:hAnsi="Arial Unicode MS" w:cs="Arial Unicode MS"/>
          <w:sz w:val="24"/>
          <w:szCs w:val="24"/>
        </w:rPr>
        <w:t>on-the-job training for people with no experience. For people returning to work, or wanting a career change, you can often have prior learning and experience recognised. There are many options to upskill, or to improve your job readiness and numeracy and literacy skills if required.</w:t>
      </w:r>
    </w:p>
    <w:p w14:paraId="0000008F" w14:textId="36FE5C24" w:rsidR="009430BD" w:rsidRPr="00C47AFF" w:rsidRDefault="00B31066" w:rsidP="00C47AFF">
      <w:pPr>
        <w:shd w:val="clear" w:color="auto" w:fill="FFFFFF"/>
        <w:rPr>
          <w:color w:val="222222"/>
        </w:rPr>
      </w:pPr>
      <w:r w:rsidRPr="00C47AFF">
        <w:rPr>
          <w:rFonts w:ascii="Arial Unicode MS" w:eastAsia="Arial Unicode MS" w:hAnsi="Arial Unicode MS" w:cs="Arial Unicode MS"/>
          <w:sz w:val="24"/>
          <w:szCs w:val="24"/>
        </w:rPr>
        <w:t xml:space="preserve">To find out more, visit </w:t>
      </w:r>
      <w:r w:rsidR="00C47AFF" w:rsidRPr="00C47AFF">
        <w:rPr>
          <w:color w:val="222222"/>
        </w:rPr>
        <w:t xml:space="preserve"> </w:t>
      </w:r>
      <w:hyperlink r:id="rId8" w:tgtFrame="_blank" w:history="1">
        <w:r w:rsidR="00C47AFF">
          <w:rPr>
            <w:rStyle w:val="Hyperlink"/>
            <w:color w:val="1155CC"/>
          </w:rPr>
          <w:t>https://www.careandsupportjobs.gov.au/skills-and-training</w:t>
        </w:r>
      </w:hyperlink>
    </w:p>
    <w:p w14:paraId="00000095" w14:textId="5721915E" w:rsidR="009430BD" w:rsidRPr="00C47AFF" w:rsidRDefault="00B31066" w:rsidP="00C47AFF">
      <w:pPr>
        <w:pStyle w:val="Heading2"/>
        <w:rPr>
          <w:rFonts w:ascii="Arial Unicode MS" w:eastAsia="Arial Unicode MS" w:hAnsi="Arial Unicode MS" w:cs="Arial Unicode MS"/>
          <w:sz w:val="32"/>
          <w:szCs w:val="32"/>
        </w:rPr>
      </w:pPr>
      <w:bookmarkStart w:id="7" w:name="_heading=h.ykft0h9936k1" w:colFirst="0" w:colLast="0"/>
      <w:bookmarkEnd w:id="7"/>
      <w:r w:rsidRPr="00C47AFF">
        <w:rPr>
          <w:rFonts w:ascii="Arial Unicode MS" w:eastAsia="Arial Unicode MS" w:hAnsi="Arial Unicode MS" w:cs="Arial Unicode MS"/>
          <w:sz w:val="32"/>
          <w:szCs w:val="32"/>
        </w:rPr>
        <w:t>The care and support sector welcomes diversity</w:t>
      </w:r>
    </w:p>
    <w:p w14:paraId="00000098" w14:textId="3DD29725" w:rsidR="009430BD" w:rsidRPr="00C47AFF" w:rsidRDefault="00B31066" w:rsidP="00C47AFF">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The care and support sector can be right for people in many different situations and from many backgrounds.</w:t>
      </w:r>
    </w:p>
    <w:p w14:paraId="0000009B" w14:textId="52FD31AB" w:rsidR="009430BD" w:rsidRPr="00C47AFF" w:rsidRDefault="00B31066" w:rsidP="00C47AFF">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You may be leaving school, considering a return to the workforce, looking for a career change, or simply wanting to find a job that better aligns with your values and gives you a greater sense of </w:t>
      </w:r>
      <w:sdt>
        <w:sdtPr>
          <w:rPr>
            <w:rFonts w:ascii="Arial Unicode MS" w:eastAsia="Arial Unicode MS" w:hAnsi="Arial Unicode MS" w:cs="Arial Unicode MS"/>
            <w:sz w:val="24"/>
            <w:szCs w:val="24"/>
          </w:rPr>
          <w:tag w:val="goog_rdk_23"/>
          <w:id w:val="-271936722"/>
        </w:sdtPr>
        <w:sdtEndPr/>
        <w:sdtContent/>
      </w:sdt>
      <w:r w:rsidRPr="00C47AFF">
        <w:rPr>
          <w:rFonts w:ascii="Arial Unicode MS" w:eastAsia="Arial Unicode MS" w:hAnsi="Arial Unicode MS" w:cs="Arial Unicode MS"/>
          <w:sz w:val="24"/>
          <w:szCs w:val="24"/>
        </w:rPr>
        <w:t>fulfilment.</w:t>
      </w:r>
    </w:p>
    <w:p w14:paraId="0000009C"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lastRenderedPageBreak/>
        <w:t>Your skills and experience can often be formally recognised. And your personal experiences and background can give you more meaningful connections to the people you support.</w:t>
      </w:r>
    </w:p>
    <w:p w14:paraId="000000A1" w14:textId="5667550C" w:rsidR="009430BD" w:rsidRPr="00C47AFF" w:rsidRDefault="00B31066" w:rsidP="00C47AFF">
      <w:pPr>
        <w:pStyle w:val="Heading2"/>
        <w:rPr>
          <w:rFonts w:ascii="Arial Unicode MS" w:eastAsia="Arial Unicode MS" w:hAnsi="Arial Unicode MS" w:cs="Arial Unicode MS"/>
          <w:sz w:val="32"/>
          <w:szCs w:val="32"/>
        </w:rPr>
      </w:pPr>
      <w:bookmarkStart w:id="8" w:name="_heading=h.4a08zus1lu9l" w:colFirst="0" w:colLast="0"/>
      <w:bookmarkEnd w:id="8"/>
      <w:r w:rsidRPr="00C47AFF">
        <w:rPr>
          <w:rFonts w:ascii="Arial Unicode MS" w:eastAsia="Arial Unicode MS" w:hAnsi="Arial Unicode MS" w:cs="Arial Unicode MS"/>
          <w:sz w:val="32"/>
          <w:szCs w:val="32"/>
        </w:rPr>
        <w:t>Find a job</w:t>
      </w:r>
    </w:p>
    <w:p w14:paraId="000000A3" w14:textId="77777777" w:rsidR="009430BD" w:rsidRPr="00C47AFF" w:rsidRDefault="00B31066">
      <w:pPr>
        <w:rPr>
          <w:rFonts w:ascii="Arial Unicode MS" w:eastAsia="Arial Unicode MS" w:hAnsi="Arial Unicode MS" w:cs="Arial Unicode MS"/>
          <w:sz w:val="24"/>
          <w:szCs w:val="24"/>
        </w:rPr>
      </w:pPr>
      <w:r w:rsidRPr="00C47AFF">
        <w:rPr>
          <w:rFonts w:ascii="Arial Unicode MS" w:eastAsia="Arial Unicode MS" w:hAnsi="Arial Unicode MS" w:cs="Arial Unicode MS"/>
          <w:sz w:val="24"/>
          <w:szCs w:val="24"/>
        </w:rPr>
        <w:t xml:space="preserve">To find out more about the care and support sector, and to search for jobs available right now, visit </w:t>
      </w:r>
      <w:hyperlink r:id="rId9">
        <w:r w:rsidRPr="00C47AFF">
          <w:rPr>
            <w:rFonts w:ascii="Arial Unicode MS" w:eastAsia="Arial Unicode MS" w:hAnsi="Arial Unicode MS" w:cs="Arial Unicode MS"/>
            <w:color w:val="0000FF"/>
            <w:sz w:val="24"/>
            <w:szCs w:val="24"/>
            <w:u w:val="single"/>
          </w:rPr>
          <w:t>www.careandsupportjobs.gov.au</w:t>
        </w:r>
      </w:hyperlink>
      <w:r w:rsidRPr="00C47AFF">
        <w:rPr>
          <w:rFonts w:ascii="Arial Unicode MS" w:eastAsia="Arial Unicode MS" w:hAnsi="Arial Unicode MS" w:cs="Arial Unicode MS"/>
          <w:sz w:val="24"/>
          <w:szCs w:val="24"/>
        </w:rPr>
        <w:t xml:space="preserve">. </w:t>
      </w:r>
    </w:p>
    <w:p w14:paraId="000000AE" w14:textId="77777777" w:rsidR="009430BD" w:rsidRPr="00C47AFF" w:rsidRDefault="009430BD">
      <w:pPr>
        <w:spacing w:after="0" w:line="240" w:lineRule="auto"/>
        <w:rPr>
          <w:rFonts w:ascii="Arial Unicode MS" w:eastAsia="Arial Unicode MS" w:hAnsi="Arial Unicode MS" w:cs="Arial Unicode MS"/>
          <w:b/>
          <w:sz w:val="24"/>
          <w:szCs w:val="24"/>
        </w:rPr>
      </w:pPr>
    </w:p>
    <w:sectPr w:rsidR="009430BD" w:rsidRPr="00C47A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E05A" w14:textId="77777777" w:rsidR="00315ED2" w:rsidRDefault="00315ED2">
      <w:pPr>
        <w:spacing w:after="0" w:line="240" w:lineRule="auto"/>
      </w:pPr>
      <w:r>
        <w:separator/>
      </w:r>
    </w:p>
  </w:endnote>
  <w:endnote w:type="continuationSeparator" w:id="0">
    <w:p w14:paraId="1C1FB059" w14:textId="77777777" w:rsidR="00315ED2" w:rsidRDefault="0031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4" w14:textId="3070CFD0" w:rsidR="009430BD" w:rsidRDefault="00C47AF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allowOverlap="1" wp14:anchorId="72E12571" wp14:editId="22CC4626">
          <wp:simplePos x="0" y="0"/>
          <wp:positionH relativeFrom="margin">
            <wp:posOffset>-944672</wp:posOffset>
          </wp:positionH>
          <wp:positionV relativeFrom="page">
            <wp:posOffset>9848390</wp:posOffset>
          </wp:positionV>
          <wp:extent cx="7559675" cy="835025"/>
          <wp:effectExtent l="0" t="0" r="0" b="3175"/>
          <wp:wrapSquare wrapText="bothSides"/>
          <wp:docPr id="2" name="Picture 2" descr="Australin Government (black text)&#10;&#10;Austalian emblem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n Government (black text)&#10;&#10;Austalian emblem to the left"/>
                  <pic:cNvPicPr/>
                </pic:nvPicPr>
                <pic:blipFill>
                  <a:blip r:embed="rId1">
                    <a:extLst>
                      <a:ext uri="{28A0092B-C50C-407E-A947-70E740481C1C}">
                        <a14:useLocalDpi xmlns:a14="http://schemas.microsoft.com/office/drawing/2010/main" val="0"/>
                      </a:ext>
                    </a:extLst>
                  </a:blip>
                  <a:srcRect l="362" r="362"/>
                  <a:stretch>
                    <a:fillRect/>
                  </a:stretch>
                </pic:blipFill>
                <pic:spPr>
                  <a:xfrm>
                    <a:off x="0" y="0"/>
                    <a:ext cx="755967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3"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80390" w14:textId="77777777" w:rsidR="00315ED2" w:rsidRDefault="00315ED2">
      <w:pPr>
        <w:spacing w:after="0" w:line="240" w:lineRule="auto"/>
      </w:pPr>
      <w:r>
        <w:separator/>
      </w:r>
    </w:p>
  </w:footnote>
  <w:footnote w:type="continuationSeparator" w:id="0">
    <w:p w14:paraId="57E17008" w14:textId="77777777" w:rsidR="00315ED2" w:rsidRDefault="0031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21674F1E" w:rsidR="009430BD" w:rsidRDefault="00C47AF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allowOverlap="1" wp14:anchorId="1352F7F6" wp14:editId="28C7546D">
          <wp:simplePos x="0" y="0"/>
          <wp:positionH relativeFrom="margin">
            <wp:posOffset>-945931</wp:posOffset>
          </wp:positionH>
          <wp:positionV relativeFrom="page">
            <wp:posOffset>-5233</wp:posOffset>
          </wp:positionV>
          <wp:extent cx="7560000" cy="2250000"/>
          <wp:effectExtent l="0" t="0" r="0" b="0"/>
          <wp:wrapSquare wrapText="bothSides"/>
          <wp:docPr id="1" name="Picture 1" descr="The Care and Support Sector (black text)&#10;&#10;A Life Changing Life (colourful text)&#10;&#10;careandsupportjobs.gov.au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are and Support Sector (black text)&#10;&#10;A Life Changing Life (colourful text)&#10;&#10;careandsupportjobs.gov.au (black text)"/>
                  <pic:cNvPicPr/>
                </pic:nvPicPr>
                <pic:blipFill>
                  <a:blip r:embed="rId1">
                    <a:extLst>
                      <a:ext uri="{28A0092B-C50C-407E-A947-70E740481C1C}">
                        <a14:useLocalDpi xmlns:a14="http://schemas.microsoft.com/office/drawing/2010/main" val="0"/>
                      </a:ext>
                    </a:extLst>
                  </a:blip>
                  <a:stretch>
                    <a:fillRect/>
                  </a:stretch>
                </pic:blipFill>
                <pic:spPr>
                  <a:xfrm>
                    <a:off x="0" y="0"/>
                    <a:ext cx="7560000" cy="225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9430BD" w:rsidRDefault="009430B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4CDE"/>
    <w:multiLevelType w:val="multilevel"/>
    <w:tmpl w:val="4AD0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84D83"/>
    <w:multiLevelType w:val="multilevel"/>
    <w:tmpl w:val="DFD0C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BD"/>
    <w:rsid w:val="001B1EEF"/>
    <w:rsid w:val="00315ED2"/>
    <w:rsid w:val="00890A5E"/>
    <w:rsid w:val="008E6509"/>
    <w:rsid w:val="009430BD"/>
    <w:rsid w:val="00B31066"/>
    <w:rsid w:val="00C47A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3C31A1DA"/>
  <w15:docId w15:val="{2B6F8FD6-9E2A-DB4C-BC60-DAA3B3D8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Number,#List Paragraph,List Bullet Cab,Bullet point,Bullets,NAST Quote,CV text,Table text,F5 List Paragraph,Dot pt,List Paragraph111,Medium Grid 1 - Accent 21,Numbered Paragraph,Footer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ist Paragraph1 Char,List Paragraph11 Char,L Char,Number Char,#List Paragraph Char,List Bullet Cab Char,Bullet point Char,Bullets Char,NAST Quote Char,CV text Char,Table text Char,F5 List Paragraph Char"/>
    <w:link w:val="ListParagraph"/>
    <w:uiPriority w:val="34"/>
    <w:qFormat/>
    <w:locked/>
    <w:rsid w:val="00F57AD2"/>
    <w:rPr>
      <w:rFonts w:ascii="Arial" w:hAnsi="Arial"/>
    </w:rPr>
  </w:style>
  <w:style w:type="character" w:styleId="CommentReference">
    <w:name w:val="annotation reference"/>
    <w:basedOn w:val="DefaultParagraphFont"/>
    <w:uiPriority w:val="99"/>
    <w:semiHidden/>
    <w:unhideWhenUsed/>
    <w:rsid w:val="00F57AD2"/>
    <w:rPr>
      <w:sz w:val="16"/>
      <w:szCs w:val="16"/>
    </w:rPr>
  </w:style>
  <w:style w:type="paragraph" w:styleId="CommentText">
    <w:name w:val="annotation text"/>
    <w:basedOn w:val="Normal"/>
    <w:link w:val="CommentTextChar"/>
    <w:uiPriority w:val="99"/>
    <w:semiHidden/>
    <w:unhideWhenUsed/>
    <w:rsid w:val="00F57AD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F57AD2"/>
    <w:rPr>
      <w:rFonts w:ascii="Calibri" w:hAnsi="Calibri" w:cs="Calibri"/>
      <w:sz w:val="20"/>
      <w:szCs w:val="20"/>
    </w:rPr>
  </w:style>
  <w:style w:type="paragraph" w:styleId="BalloonText">
    <w:name w:val="Balloon Text"/>
    <w:basedOn w:val="Normal"/>
    <w:link w:val="BalloonTextChar"/>
    <w:uiPriority w:val="99"/>
    <w:semiHidden/>
    <w:unhideWhenUsed/>
    <w:rsid w:val="00F5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D2"/>
    <w:rPr>
      <w:rFonts w:ascii="Segoe UI" w:hAnsi="Segoe UI" w:cs="Segoe UI"/>
      <w:sz w:val="18"/>
      <w:szCs w:val="18"/>
    </w:rPr>
  </w:style>
  <w:style w:type="character" w:styleId="Hyperlink">
    <w:name w:val="Hyperlink"/>
    <w:basedOn w:val="DefaultParagraphFont"/>
    <w:uiPriority w:val="99"/>
    <w:unhideWhenUsed/>
    <w:rsid w:val="00CC799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309D8"/>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4309D8"/>
    <w:rPr>
      <w:rFonts w:ascii="Arial" w:hAnsi="Arial" w:cs="Calibri"/>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166166">
      <w:bodyDiv w:val="1"/>
      <w:marLeft w:val="0"/>
      <w:marRight w:val="0"/>
      <w:marTop w:val="0"/>
      <w:marBottom w:val="0"/>
      <w:divBdr>
        <w:top w:val="none" w:sz="0" w:space="0" w:color="auto"/>
        <w:left w:val="none" w:sz="0" w:space="0" w:color="auto"/>
        <w:bottom w:val="none" w:sz="0" w:space="0" w:color="auto"/>
        <w:right w:val="none" w:sz="0" w:space="0" w:color="auto"/>
      </w:divBdr>
      <w:divsChild>
        <w:div w:id="75035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956838">
              <w:marLeft w:val="0"/>
              <w:marRight w:val="0"/>
              <w:marTop w:val="0"/>
              <w:marBottom w:val="0"/>
              <w:divBdr>
                <w:top w:val="none" w:sz="0" w:space="0" w:color="auto"/>
                <w:left w:val="none" w:sz="0" w:space="0" w:color="auto"/>
                <w:bottom w:val="none" w:sz="0" w:space="0" w:color="auto"/>
                <w:right w:val="none" w:sz="0" w:space="0" w:color="auto"/>
              </w:divBdr>
              <w:divsChild>
                <w:div w:id="619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andsupportjobs.gov.au/skills-and-trai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andsupportjobs.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i7lBEpHl94zaIBh3l6KJ7tJ9Q==">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Think Office</cp:lastModifiedBy>
  <cp:revision>2</cp:revision>
  <dcterms:created xsi:type="dcterms:W3CDTF">2021-07-26T09:17:00Z</dcterms:created>
  <dcterms:modified xsi:type="dcterms:W3CDTF">2021-07-26T09:17:00Z</dcterms:modified>
</cp:coreProperties>
</file>